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9F" w:rsidRDefault="0038479F" w:rsidP="00E03D80">
      <w:pPr>
        <w:jc w:val="both"/>
        <w:rPr>
          <w:sz w:val="28"/>
          <w:szCs w:val="28"/>
        </w:rPr>
      </w:pPr>
      <w:r w:rsidRPr="00311BAE">
        <w:rPr>
          <w:b/>
          <w:i/>
          <w:sz w:val="52"/>
          <w:szCs w:val="52"/>
        </w:rPr>
        <w:t>Принципы формирования правильного звукопроизношения</w:t>
      </w:r>
      <w:r w:rsidR="00880069">
        <w:rPr>
          <w:b/>
          <w:i/>
          <w:sz w:val="52"/>
          <w:szCs w:val="52"/>
        </w:rPr>
        <w:t xml:space="preserve"> </w:t>
      </w:r>
      <w:r>
        <w:rPr>
          <w:sz w:val="28"/>
          <w:szCs w:val="28"/>
        </w:rPr>
        <w:t>- это те  общие исходные положения, которые определяют  деятельность логопеда и детей в процессе коррекции нарушений звуковой стороны речи.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Логопедическое воздействие представляет собой педагогический процесс, в котором реализуются задачи корригирующего обучения и коррекционно-воспитательного характера.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организации корригирующего обучения большое значение придаётся общедидактическим принципам. В то же время для эффективной и прочной коррекции дефектов произношения необходимо учитывать и специальные принципы:</w:t>
      </w:r>
    </w:p>
    <w:p w:rsidR="0038479F" w:rsidRDefault="0038479F" w:rsidP="0038479F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этиопатогенетические (т.е. учет этиологии и механизма нарушения речепроизводства);</w:t>
      </w:r>
    </w:p>
    <w:p w:rsidR="0038479F" w:rsidRDefault="0038479F" w:rsidP="0038479F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 воздействия на все компоненты речевой системы;</w:t>
      </w:r>
    </w:p>
    <w:p w:rsidR="0038479F" w:rsidRDefault="0038479F" w:rsidP="0038479F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при коррекции различных видов дислалии.</w:t>
      </w:r>
    </w:p>
    <w:p w:rsidR="0038479F" w:rsidRDefault="0038479F" w:rsidP="0038479F">
      <w:pPr>
        <w:ind w:left="708"/>
        <w:jc w:val="center"/>
        <w:rPr>
          <w:sz w:val="28"/>
          <w:szCs w:val="28"/>
        </w:rPr>
      </w:pPr>
    </w:p>
    <w:p w:rsidR="0038479F" w:rsidRDefault="0038479F" w:rsidP="0038479F">
      <w:pPr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Приёмы коррекции дислалии</w:t>
      </w:r>
    </w:p>
    <w:p w:rsidR="0038479F" w:rsidRDefault="0038479F" w:rsidP="0038479F">
      <w:pPr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детей дошкольного возраста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детский возраст является наиболее благоприятным для формирования  речи в целом и её фонетической стороны в частности. Следует помнить, что для успешного усвоения школьной программы необходима хорошая, полноценная, грамотная речь. Поэтому своевременное выявление дефектов звукопроизношения и их исправление являются обязательным разделом всего комплекса работы по развитию речи.</w:t>
      </w:r>
    </w:p>
    <w:p w:rsidR="0038479F" w:rsidRDefault="0038479F" w:rsidP="003847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произносительной стороны речи тесно связано с </w:t>
      </w:r>
      <w:r>
        <w:rPr>
          <w:b/>
          <w:sz w:val="28"/>
          <w:szCs w:val="28"/>
        </w:rPr>
        <w:t>развитием фонематического слуха</w:t>
      </w:r>
      <w:r>
        <w:rPr>
          <w:sz w:val="28"/>
          <w:szCs w:val="28"/>
        </w:rPr>
        <w:t xml:space="preserve">, с одной стороны, и </w:t>
      </w:r>
      <w:r>
        <w:rPr>
          <w:b/>
          <w:sz w:val="28"/>
          <w:szCs w:val="28"/>
        </w:rPr>
        <w:t xml:space="preserve">становлением лексико-грамматических категорий-   </w:t>
      </w:r>
      <w:r>
        <w:rPr>
          <w:sz w:val="28"/>
          <w:szCs w:val="28"/>
        </w:rPr>
        <w:t xml:space="preserve">с другой. Поэтому от того, насколько успешно и своевременно будет исправлено звукопроизношение в детском возрасте, в значительной степени зависит усвоение навыка письма и чтения в школьный период. Известно, что до 4-5 лет недостатки звукопроизношения </w:t>
      </w:r>
      <w:r>
        <w:rPr>
          <w:sz w:val="28"/>
          <w:szCs w:val="28"/>
        </w:rPr>
        <w:lastRenderedPageBreak/>
        <w:t xml:space="preserve">могут носить физиологический характер (но не нужно забывать, что определенные звуки формируются в различный возрастной период), поэтому целенаправленные логопедические занятия по </w:t>
      </w:r>
      <w:r>
        <w:rPr>
          <w:b/>
          <w:sz w:val="28"/>
          <w:szCs w:val="28"/>
        </w:rPr>
        <w:t>устранению дислалии</w:t>
      </w:r>
      <w:r w:rsidR="00553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рекомендуется</w:t>
      </w:r>
      <w:r>
        <w:rPr>
          <w:b/>
          <w:sz w:val="28"/>
          <w:szCs w:val="28"/>
        </w:rPr>
        <w:t xml:space="preserve"> начинать с 5 лет.</w:t>
      </w:r>
      <w:bookmarkStart w:id="0" w:name="_GoBack"/>
      <w:bookmarkEnd w:id="0"/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Коррекционным занятиям по формированию правильного звукопроизношения предшествует обследование фонетической стороны речи в целях определения не только количества неправильно произносимых звуков, но и характера их нарушения.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</w:p>
    <w:p w:rsidR="0038479F" w:rsidRDefault="0038479F" w:rsidP="0038479F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коррекционной работы при исправлении нарушений звукопроизношения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по формированию фонетической стороны речи включает в себя несколько этапов:</w:t>
      </w:r>
    </w:p>
    <w:p w:rsidR="0038479F" w:rsidRDefault="0038479F" w:rsidP="0038479F">
      <w:pPr>
        <w:numPr>
          <w:ilvl w:val="0"/>
          <w:numId w:val="2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подготовительный;</w:t>
      </w:r>
    </w:p>
    <w:p w:rsidR="0038479F" w:rsidRDefault="0038479F" w:rsidP="0038479F">
      <w:pPr>
        <w:numPr>
          <w:ilvl w:val="0"/>
          <w:numId w:val="2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постановки отсутствующих звуков;</w:t>
      </w:r>
    </w:p>
    <w:p w:rsidR="0038479F" w:rsidRDefault="0038479F" w:rsidP="0038479F">
      <w:pPr>
        <w:numPr>
          <w:ilvl w:val="0"/>
          <w:numId w:val="2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автоматизации поставленных звуков, введение их в самостоятельную речь;</w:t>
      </w:r>
    </w:p>
    <w:p w:rsidR="0038479F" w:rsidRDefault="0038479F" w:rsidP="0038479F">
      <w:pPr>
        <w:numPr>
          <w:ilvl w:val="0"/>
          <w:numId w:val="2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дифференциации звуков.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 перечисленных этапов отличается по содержанию и приёмам логопедической работы.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 xml:space="preserve"> предусматривает систему упражнений, направленных на развитие подвижности артикуляционного аппарата. Эти упражнения можно разделить на 2 группы.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1-ая группа</w:t>
      </w:r>
      <w:r>
        <w:rPr>
          <w:sz w:val="28"/>
          <w:szCs w:val="28"/>
        </w:rPr>
        <w:t xml:space="preserve"> – массаж артикуляционного аппарата, целью которого является выработка подвижности губ, языка, способности переключаться с одного артикуляционного уклада на другой.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можно предложить ребёнку, имеющему ограниченную подвижность органов артикуляции, следующие задания: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высунуть язык, положить его на нижнюю губу; аккуратно большим и указательными пальцами правой и левой руки слегка пощипывать боковые края языка;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*широкий язык положить на нижнюю губу и в это время большим пальцем очерчивать круговые движения посередине языка, как бы разминая его;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слегка покусывать  переднюю часть языка при небольшом оскале зубов;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пощипывать пальцами верхнюю и нижнюю губы;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вытянуть губы, зажать ими  карандаш и перекатывать его круговыми движениями.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провести вступительную беседу  с ребенком и соблюдать необходимые гигиенические требования.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2-ая группа</w:t>
      </w:r>
      <w:r w:rsidR="004B1248">
        <w:rPr>
          <w:sz w:val="28"/>
          <w:szCs w:val="28"/>
        </w:rPr>
        <w:t xml:space="preserve"> – упражнения, выполнения кот</w:t>
      </w:r>
      <w:r>
        <w:rPr>
          <w:sz w:val="28"/>
          <w:szCs w:val="28"/>
        </w:rPr>
        <w:t>орых помогает создать необходимую артикуляционную базу для появления отсутствующих в речи у ребенка звуков. Эти общепринятые в логопедии подготовительные упражнения также подразделяются на 2 группы:</w:t>
      </w:r>
    </w:p>
    <w:p w:rsidR="0038479F" w:rsidRDefault="0038479F" w:rsidP="0038479F">
      <w:pPr>
        <w:numPr>
          <w:ilvl w:val="0"/>
          <w:numId w:val="3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упражнения, направленные на удержание артикуляционной позы;</w:t>
      </w:r>
    </w:p>
    <w:p w:rsidR="0038479F" w:rsidRDefault="0038479F" w:rsidP="0038479F">
      <w:pPr>
        <w:numPr>
          <w:ilvl w:val="0"/>
          <w:numId w:val="3"/>
        </w:numPr>
        <w:tabs>
          <w:tab w:val="left" w:pos="1428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упражнения («часики», «маляр», «качели» и др.).</w:t>
      </w:r>
    </w:p>
    <w:p w:rsidR="0038479F" w:rsidRDefault="0038479F" w:rsidP="0038479F">
      <w:pPr>
        <w:jc w:val="both"/>
        <w:rPr>
          <w:sz w:val="28"/>
          <w:szCs w:val="28"/>
        </w:rPr>
      </w:pP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Этап постановки отсутствующих звуков</w:t>
      </w:r>
      <w:r>
        <w:rPr>
          <w:sz w:val="28"/>
          <w:szCs w:val="28"/>
        </w:rPr>
        <w:t xml:space="preserve"> включает использование трех способов: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по подражанию, </w:t>
      </w:r>
      <w:r>
        <w:rPr>
          <w:sz w:val="28"/>
          <w:szCs w:val="28"/>
        </w:rPr>
        <w:t>когда логопед объясняет и показывает артикуляцию данного звука. При этом внимание ребенка обращается на движения речевых органов, ощущение рукой характера выдыхаемой воздушной струи, вибрации голосовых складок;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механический способ</w:t>
      </w:r>
      <w:r>
        <w:rPr>
          <w:sz w:val="28"/>
          <w:szCs w:val="28"/>
        </w:rPr>
        <w:t xml:space="preserve"> предусматривает использование зондов, шпателей, других приспособлений, помогающих ребёнку воспроизвести заданный артикуляционный уклад. Возникшие при этом кинестетические раздражения в сочетании с соответствующими слуховыми помогают создать предпосылки для самостоятельного выполнения необходимой артикуляции;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>смешанный способ</w:t>
      </w:r>
      <w:r>
        <w:rPr>
          <w:sz w:val="28"/>
          <w:szCs w:val="28"/>
        </w:rPr>
        <w:t xml:space="preserve"> – одновременное использование  механической помощи и показ правильной артикуляции звука.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Этапы автоматизации поставленных звуков</w:t>
      </w:r>
      <w:r>
        <w:rPr>
          <w:sz w:val="28"/>
          <w:szCs w:val="28"/>
        </w:rPr>
        <w:t xml:space="preserve"> предусматривает систему  речевых упражнений, направленных на выработку умения употреблять в самостоятельных высказываниях поставленные звуки. При этом лексический материал должен быть разнообразным и включать не только изолированное произношение звука, но и слоговые упражнения со словом, где поставленный звук занимает разную позицию, а также предложения и тексты. Кроме того, он должен быть насыщен изучаемым звуком. При этом максимально исключаются дефектно произносимые и смешиваемые звуки.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дифференциации звуков</w:t>
      </w:r>
      <w:r>
        <w:rPr>
          <w:sz w:val="28"/>
          <w:szCs w:val="28"/>
        </w:rPr>
        <w:t xml:space="preserve"> наступает после того, как хорошо отработано произношение каждой из групп звуков, сходных по звукопроизношению или артикуляции.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СИГМАТИЗМ И СПОСОБЫ ЕГО ИСПРАВЛЕНИЯ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Сигматизм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это недостатки в произношении свистящих и шипящих звуков (</w:t>
      </w:r>
      <w:r>
        <w:rPr>
          <w:i/>
          <w:sz w:val="28"/>
          <w:szCs w:val="28"/>
        </w:rPr>
        <w:t xml:space="preserve">с, </w:t>
      </w:r>
      <w:proofErr w:type="spellStart"/>
      <w:r>
        <w:rPr>
          <w:i/>
          <w:sz w:val="28"/>
          <w:szCs w:val="28"/>
        </w:rPr>
        <w:t>сь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зь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ц</w:t>
      </w:r>
      <w:proofErr w:type="spellEnd"/>
      <w:r>
        <w:rPr>
          <w:i/>
          <w:sz w:val="28"/>
          <w:szCs w:val="28"/>
        </w:rPr>
        <w:t>, ш, ж, ч, щ</w:t>
      </w:r>
      <w:r>
        <w:rPr>
          <w:sz w:val="28"/>
          <w:szCs w:val="28"/>
        </w:rPr>
        <w:t>).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правильном произношении звуков </w:t>
      </w:r>
      <w:r>
        <w:rPr>
          <w:i/>
          <w:sz w:val="28"/>
          <w:szCs w:val="28"/>
        </w:rPr>
        <w:t xml:space="preserve">С,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, Ц </w:t>
      </w:r>
      <w:r>
        <w:rPr>
          <w:sz w:val="28"/>
          <w:szCs w:val="28"/>
        </w:rPr>
        <w:t>артикуляция следующая: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зубы сближены на расстоянии 1мм;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губ и расстояние между зубами зависят от последующего гласного звука;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язык широко распластан, и его кончик упирается в нижние резцы;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спинка языка умеренно выгнута;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боковые края языка подняты и изнутри плотно прижаты к верхним коренным зубам;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посередине стенки языка образуется желобок, по которому проходит холодная струя выдыхаемого воздуха;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нёбная занавеска (мягкое нёбо) поднята и прижата к задней стенке глотки, не пропуская воздушную струю через носовую полость;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голосовые складки разомкнуты, звук глухой.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произнесении мягкого звука </w:t>
      </w:r>
      <w:r>
        <w:rPr>
          <w:i/>
          <w:sz w:val="28"/>
          <w:szCs w:val="28"/>
        </w:rPr>
        <w:t>СЬ</w:t>
      </w:r>
      <w:r>
        <w:rPr>
          <w:sz w:val="28"/>
          <w:szCs w:val="28"/>
        </w:rPr>
        <w:t xml:space="preserve"> язык напряжен, кончик языка гораздо сильнее упирается в нижние резцы, а спинка языка выгнута и приближена к твёрдому нёбу.</w:t>
      </w:r>
    </w:p>
    <w:p w:rsidR="0038479F" w:rsidRDefault="0038479F" w:rsidP="0038479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Артикуляция звонких звуков </w:t>
      </w:r>
      <w:r>
        <w:rPr>
          <w:i/>
          <w:sz w:val="28"/>
          <w:szCs w:val="28"/>
        </w:rPr>
        <w:t>З – ЗЬ</w:t>
      </w:r>
      <w:r>
        <w:rPr>
          <w:sz w:val="28"/>
          <w:szCs w:val="28"/>
        </w:rPr>
        <w:t xml:space="preserve"> отличается прежде всего тем, что звуки звонкие, т.к. голосовые складки сомкнуты и вибрируют; спинка языка поднята выше, выдох меньше, чем при звуках </w:t>
      </w:r>
      <w:r>
        <w:rPr>
          <w:i/>
          <w:sz w:val="28"/>
          <w:szCs w:val="28"/>
        </w:rPr>
        <w:t xml:space="preserve">С – СЬ. 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r>
        <w:rPr>
          <w:i/>
          <w:sz w:val="28"/>
          <w:szCs w:val="28"/>
        </w:rPr>
        <w:t>Ц</w:t>
      </w:r>
      <w:r>
        <w:rPr>
          <w:sz w:val="28"/>
          <w:szCs w:val="28"/>
        </w:rPr>
        <w:t>образуется  при слитном и быстром произнесении двух звуков</w:t>
      </w:r>
      <w:r>
        <w:rPr>
          <w:i/>
          <w:sz w:val="28"/>
          <w:szCs w:val="28"/>
        </w:rPr>
        <w:t>Т – С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ТС –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произносится не кончиком, а спинкой языка): сначала кончик языка упирается в нижние резцы, как при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спинка выгнута и касается альвеол, потом кончик языка остаётся в том же положении, а спинка после взрыва при соприкосновении с альвеолами опускается до положения, занимаемого при произнесении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, а по образовавшемуся желобу проходит холодная струя воздуха.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Ж </w:t>
      </w:r>
      <w:r>
        <w:rPr>
          <w:sz w:val="28"/>
          <w:szCs w:val="28"/>
        </w:rPr>
        <w:t xml:space="preserve"> - шипящие, при произнесении которых: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губы слегка выдвинуты вперед;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передняя часть языка в виде ковшика поднята к верхним альвеолам, но не касается их; образуется щель, через которую проходит теплая струя воздуха;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боковые края языка подняты и плотно примыкают к верхним коренным зубам, не пропуская воздушную струю;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мягкое нёбо поднято и закрывает проход в носовую полость;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голосовые складки при 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 разомкнуты, а при</w:t>
      </w:r>
      <w:proofErr w:type="gramStart"/>
      <w:r>
        <w:rPr>
          <w:i/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сомкнуты и вибрируют.</w:t>
      </w:r>
    </w:p>
    <w:p w:rsidR="0038479F" w:rsidRDefault="0038479F" w:rsidP="0038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r>
        <w:rPr>
          <w:i/>
          <w:sz w:val="28"/>
          <w:szCs w:val="28"/>
        </w:rPr>
        <w:t xml:space="preserve">Ш </w:t>
      </w:r>
      <w:r>
        <w:rPr>
          <w:sz w:val="28"/>
          <w:szCs w:val="28"/>
        </w:rPr>
        <w:t>– глухой, а</w:t>
      </w:r>
      <w:r>
        <w:rPr>
          <w:i/>
          <w:sz w:val="28"/>
          <w:szCs w:val="28"/>
        </w:rPr>
        <w:t xml:space="preserve"> Ж</w:t>
      </w:r>
      <w:r>
        <w:rPr>
          <w:sz w:val="28"/>
          <w:szCs w:val="28"/>
        </w:rPr>
        <w:t xml:space="preserve"> – звонкий.</w:t>
      </w:r>
    </w:p>
    <w:p w:rsidR="0038479F" w:rsidRDefault="0038479F" w:rsidP="0038479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Звук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Щ</w:t>
      </w:r>
    </w:p>
    <w:p w:rsidR="0038479F" w:rsidRDefault="0038479F" w:rsidP="0038479F">
      <w:pPr>
        <w:jc w:val="both"/>
        <w:rPr>
          <w:sz w:val="28"/>
          <w:szCs w:val="24"/>
        </w:rPr>
      </w:pPr>
      <w:r>
        <w:rPr>
          <w:i/>
          <w:sz w:val="28"/>
        </w:rPr>
        <w:tab/>
      </w:r>
      <w:r>
        <w:rPr>
          <w:sz w:val="28"/>
        </w:rPr>
        <w:t xml:space="preserve">При правильной артикуляции звука </w:t>
      </w:r>
      <w:r>
        <w:rPr>
          <w:i/>
          <w:sz w:val="28"/>
        </w:rPr>
        <w:t>Ч</w:t>
      </w:r>
      <w:r>
        <w:rPr>
          <w:sz w:val="28"/>
        </w:rPr>
        <w:t xml:space="preserve"> произносится как </w:t>
      </w:r>
      <w:r>
        <w:rPr>
          <w:i/>
          <w:sz w:val="28"/>
        </w:rPr>
        <w:t>ТЬШЬ.</w:t>
      </w:r>
      <w:r>
        <w:rPr>
          <w:sz w:val="28"/>
        </w:rPr>
        <w:t xml:space="preserve"> Сначала кончик языка образует смычку с корнями верхних резцов, а затем, после взрыва, отодвигается назад к альвеолам – образуется сильная воздушная струя. Корень языка приподнят, приближаясь к твёрдому нёбу. Мягкое нёбо поднято и плотно закрывает проход в носовую полость, голосовые складки разомкнуты.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При произнесении звука </w:t>
      </w:r>
      <w:r>
        <w:rPr>
          <w:i/>
          <w:sz w:val="28"/>
        </w:rPr>
        <w:t xml:space="preserve">Щ </w:t>
      </w:r>
      <w:r>
        <w:rPr>
          <w:sz w:val="28"/>
        </w:rPr>
        <w:t>(</w:t>
      </w:r>
      <w:r>
        <w:rPr>
          <w:i/>
          <w:sz w:val="28"/>
        </w:rPr>
        <w:t>ШЬШЬ</w:t>
      </w:r>
      <w:r>
        <w:rPr>
          <w:sz w:val="28"/>
        </w:rPr>
        <w:t>) губы выдвинуты вперед, кончик языка поднят к альвеолам; образует щель, по которой проходит теплая воздушная струя, боковые края смыкаются с верхними зубами. Язык напряжен, корневая часть его приподнята. Нёбная занавеска закрывает проход в носовую полость. Голосовые складки разомкнуты.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  <w:t xml:space="preserve">Звуки </w:t>
      </w:r>
      <w:r>
        <w:rPr>
          <w:i/>
          <w:sz w:val="28"/>
        </w:rPr>
        <w:t>Ч</w:t>
      </w:r>
      <w:r>
        <w:rPr>
          <w:sz w:val="28"/>
        </w:rPr>
        <w:t xml:space="preserve"> и </w:t>
      </w:r>
      <w:r>
        <w:rPr>
          <w:i/>
          <w:sz w:val="28"/>
        </w:rPr>
        <w:t>Щ</w:t>
      </w:r>
      <w:r>
        <w:rPr>
          <w:sz w:val="28"/>
        </w:rPr>
        <w:t xml:space="preserve"> всегда глухие.</w:t>
      </w:r>
    </w:p>
    <w:p w:rsidR="0038479F" w:rsidRDefault="0038479F" w:rsidP="0038479F">
      <w:pPr>
        <w:jc w:val="center"/>
        <w:rPr>
          <w:b/>
          <w:i/>
          <w:sz w:val="28"/>
        </w:rPr>
      </w:pPr>
    </w:p>
    <w:p w:rsidR="0038479F" w:rsidRDefault="0038479F" w:rsidP="0038479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Дефекты произнесения свистящих и шипящих звуков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 xml:space="preserve">Нарушение одного из вышеописанных артикуляционных укладов приводит к неправильному произношению данных звуков. В связи с этим выделяется 6 видов </w:t>
      </w:r>
      <w:proofErr w:type="spellStart"/>
      <w:r>
        <w:rPr>
          <w:sz w:val="28"/>
        </w:rPr>
        <w:t>сигматизма</w:t>
      </w:r>
      <w:proofErr w:type="spellEnd"/>
      <w:r>
        <w:rPr>
          <w:sz w:val="28"/>
        </w:rPr>
        <w:t xml:space="preserve">: губно-зубной, межзубный, боковой, носовой, </w:t>
      </w:r>
      <w:proofErr w:type="spellStart"/>
      <w:r>
        <w:rPr>
          <w:sz w:val="28"/>
        </w:rPr>
        <w:t>призубный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шипяще-свистящий</w:t>
      </w:r>
      <w:proofErr w:type="spellEnd"/>
      <w:r>
        <w:rPr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Губно-зубной </w:t>
      </w:r>
      <w:proofErr w:type="spellStart"/>
      <w:r>
        <w:rPr>
          <w:i/>
          <w:sz w:val="28"/>
        </w:rPr>
        <w:t>сигматизм</w:t>
      </w:r>
      <w:proofErr w:type="spellEnd"/>
      <w:r>
        <w:rPr>
          <w:sz w:val="28"/>
        </w:rPr>
        <w:t xml:space="preserve"> проявляется в замене свистящих и шипящих звуков фонемой, близкой к </w:t>
      </w:r>
      <w:r>
        <w:rPr>
          <w:i/>
          <w:sz w:val="28"/>
        </w:rPr>
        <w:t>Ф</w:t>
      </w:r>
      <w:r>
        <w:rPr>
          <w:sz w:val="28"/>
        </w:rPr>
        <w:t>. Это объясняется тем, что при произнесении звука образуется смычка нижней губы с верхними резцами.</w:t>
      </w:r>
    </w:p>
    <w:p w:rsidR="0038479F" w:rsidRDefault="0038479F" w:rsidP="0038479F">
      <w:pPr>
        <w:jc w:val="both"/>
        <w:rPr>
          <w:i/>
          <w:sz w:val="28"/>
        </w:rPr>
      </w:pPr>
      <w:r>
        <w:rPr>
          <w:sz w:val="28"/>
        </w:rPr>
        <w:tab/>
      </w:r>
      <w:proofErr w:type="spellStart"/>
      <w:r>
        <w:rPr>
          <w:i/>
          <w:sz w:val="28"/>
        </w:rPr>
        <w:t>Призубныйсигматизм</w:t>
      </w:r>
      <w:r>
        <w:rPr>
          <w:sz w:val="28"/>
        </w:rPr>
        <w:t>проявляется</w:t>
      </w:r>
      <w:proofErr w:type="spellEnd"/>
      <w:r>
        <w:rPr>
          <w:sz w:val="28"/>
        </w:rPr>
        <w:t xml:space="preserve"> в замене свистящих и шипящих звуками </w:t>
      </w:r>
      <w:r>
        <w:rPr>
          <w:i/>
          <w:sz w:val="28"/>
        </w:rPr>
        <w:t>Т – Д.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  <w:t>Сущность данного дефекта состоит в том, что кончик языка упирается в края верхних и нижних резцов, образуя преграду для прохода воздушной струи через зубную щель.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Шипящий </w:t>
      </w:r>
      <w:proofErr w:type="spellStart"/>
      <w:r>
        <w:rPr>
          <w:i/>
          <w:sz w:val="28"/>
        </w:rPr>
        <w:t>сигмапизм</w:t>
      </w:r>
      <w:proofErr w:type="spellEnd"/>
      <w:r>
        <w:rPr>
          <w:sz w:val="28"/>
        </w:rPr>
        <w:t xml:space="preserve"> проявляется в замене свистящих звуками </w:t>
      </w:r>
      <w:proofErr w:type="gramStart"/>
      <w:r>
        <w:rPr>
          <w:i/>
          <w:sz w:val="28"/>
        </w:rPr>
        <w:t>Ш</w:t>
      </w:r>
      <w:proofErr w:type="gramEnd"/>
      <w:r>
        <w:rPr>
          <w:i/>
          <w:sz w:val="28"/>
        </w:rPr>
        <w:t>, Ж</w:t>
      </w:r>
      <w:r>
        <w:rPr>
          <w:sz w:val="28"/>
        </w:rPr>
        <w:t xml:space="preserve">. при этом кончик языка и приподнят, спинка резко выгнута – вместо свиста образуется несколько смягченное </w:t>
      </w:r>
      <w:r>
        <w:rPr>
          <w:i/>
          <w:sz w:val="28"/>
        </w:rPr>
        <w:t xml:space="preserve">Ш </w:t>
      </w:r>
      <w:r>
        <w:rPr>
          <w:sz w:val="28"/>
        </w:rPr>
        <w:t>или</w:t>
      </w:r>
      <w:r>
        <w:rPr>
          <w:i/>
          <w:sz w:val="28"/>
        </w:rPr>
        <w:t xml:space="preserve">  Ж</w:t>
      </w:r>
      <w:r>
        <w:rPr>
          <w:sz w:val="28"/>
        </w:rPr>
        <w:t>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При свистящем </w:t>
      </w:r>
      <w:proofErr w:type="spellStart"/>
      <w:r>
        <w:rPr>
          <w:i/>
          <w:sz w:val="28"/>
        </w:rPr>
        <w:t>сигматизме</w:t>
      </w:r>
      <w:proofErr w:type="spellEnd"/>
      <w:r>
        <w:rPr>
          <w:sz w:val="28"/>
        </w:rPr>
        <w:t xml:space="preserve"> шипящие звуки заменяются свистящими.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  <w:t xml:space="preserve">Замена свистящих  и шипящих звуков другими, более простыми по артикуляции называется </w:t>
      </w:r>
      <w:proofErr w:type="spellStart"/>
      <w:r>
        <w:rPr>
          <w:i/>
          <w:sz w:val="28"/>
        </w:rPr>
        <w:t>парасигматизмом</w:t>
      </w:r>
      <w:proofErr w:type="spellEnd"/>
      <w:r>
        <w:rPr>
          <w:sz w:val="28"/>
        </w:rPr>
        <w:t>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Межзубный </w:t>
      </w:r>
      <w:proofErr w:type="spellStart"/>
      <w:r>
        <w:rPr>
          <w:i/>
          <w:sz w:val="28"/>
        </w:rPr>
        <w:t>сигматизм</w:t>
      </w:r>
      <w:proofErr w:type="spellEnd"/>
      <w:r w:rsidR="00553D28">
        <w:rPr>
          <w:i/>
          <w:sz w:val="28"/>
        </w:rPr>
        <w:t xml:space="preserve"> </w:t>
      </w:r>
      <w:r>
        <w:rPr>
          <w:sz w:val="28"/>
        </w:rPr>
        <w:t>проявляется в том, что кончик языка занимает положение между зубами. Этим объясняется появление шепелявого оттенка звука.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Боковой </w:t>
      </w:r>
      <w:proofErr w:type="spellStart"/>
      <w:r>
        <w:rPr>
          <w:i/>
          <w:sz w:val="28"/>
        </w:rPr>
        <w:t>сигматизм</w:t>
      </w:r>
      <w:proofErr w:type="spellEnd"/>
      <w:r w:rsidR="00553D28">
        <w:rPr>
          <w:i/>
          <w:sz w:val="28"/>
        </w:rPr>
        <w:t xml:space="preserve"> </w:t>
      </w:r>
      <w:r>
        <w:rPr>
          <w:sz w:val="28"/>
        </w:rPr>
        <w:t xml:space="preserve">характеризуется тем, что кончик языка упирается в верхние альвеолы, в результате не образуется смычка между боковыми </w:t>
      </w:r>
      <w:r>
        <w:rPr>
          <w:sz w:val="28"/>
        </w:rPr>
        <w:lastRenderedPageBreak/>
        <w:t xml:space="preserve">краями языка и верхними корневыми зубами – там появляется щель, через которую проходит воздушная струя. Результатом такой артикуляции может быть боковой </w:t>
      </w:r>
      <w:proofErr w:type="spellStart"/>
      <w:r>
        <w:rPr>
          <w:sz w:val="28"/>
        </w:rPr>
        <w:t>сигматизм</w:t>
      </w:r>
      <w:proofErr w:type="spellEnd"/>
      <w:r>
        <w:rPr>
          <w:sz w:val="28"/>
        </w:rPr>
        <w:t xml:space="preserve"> (правосторонний, левосторонний), двусторонний.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Носовой </w:t>
      </w:r>
      <w:proofErr w:type="spellStart"/>
      <w:r>
        <w:rPr>
          <w:i/>
          <w:sz w:val="28"/>
        </w:rPr>
        <w:t>сигматизм</w:t>
      </w:r>
      <w:proofErr w:type="spellEnd"/>
      <w:r w:rsidR="00553D28">
        <w:rPr>
          <w:i/>
          <w:sz w:val="28"/>
        </w:rPr>
        <w:t xml:space="preserve"> </w:t>
      </w:r>
      <w:r>
        <w:rPr>
          <w:sz w:val="28"/>
        </w:rPr>
        <w:t xml:space="preserve">характеризуется появлением носового (назального) оттенка при произнесении свистящих и шипящих, которые заменяются звуком, похожим на </w:t>
      </w:r>
      <w:r>
        <w:rPr>
          <w:i/>
          <w:sz w:val="28"/>
        </w:rPr>
        <w:t xml:space="preserve">Х </w:t>
      </w:r>
      <w:r>
        <w:rPr>
          <w:sz w:val="28"/>
        </w:rPr>
        <w:t xml:space="preserve"> с назальным призвуком. Такой дефект вызван тем, что корень языка поднимается  и примыкает к мягкому нёбу, в результате чего  мягкое  нёбо </w:t>
      </w:r>
      <w:proofErr w:type="gramStart"/>
      <w:r>
        <w:rPr>
          <w:sz w:val="28"/>
        </w:rPr>
        <w:t>опускается</w:t>
      </w:r>
      <w:proofErr w:type="gramEnd"/>
      <w:r>
        <w:rPr>
          <w:sz w:val="28"/>
        </w:rPr>
        <w:t xml:space="preserve"> и струя выдыхаемого воздуха проходит через образовавшийся проход в носовую полость.</w:t>
      </w:r>
    </w:p>
    <w:p w:rsidR="0038479F" w:rsidRDefault="0038479F" w:rsidP="0038479F">
      <w:pPr>
        <w:jc w:val="both"/>
        <w:rPr>
          <w:sz w:val="28"/>
        </w:rPr>
      </w:pPr>
    </w:p>
    <w:p w:rsidR="0038479F" w:rsidRDefault="0038479F" w:rsidP="0038479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Исправление недостатков произношения свистящих и шипящих звуков</w:t>
      </w:r>
    </w:p>
    <w:p w:rsidR="0038479F" w:rsidRDefault="0038479F" w:rsidP="0038479F">
      <w:pPr>
        <w:jc w:val="both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Постановка отсутствующих свистящих и шипящих звуков может быть осуществлена методом подражания, когда ребенку показывают и объясняют артикуляционные уклады, дают образец правильного произношения звуков. К сожалению, этот приём редко дает положительный результат. Чаще приходится ставить звук заново, используя механический и смешанный приёмы. 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С этой целью следует:</w:t>
      </w:r>
    </w:p>
    <w:p w:rsidR="0038479F" w:rsidRDefault="0038479F" w:rsidP="0038479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Предложить ребенку просунуть язык между верхними нижними резцами и длительно произносить звук </w:t>
      </w:r>
      <w:r>
        <w:rPr>
          <w:i/>
          <w:sz w:val="28"/>
        </w:rPr>
        <w:t>С</w:t>
      </w:r>
      <w:r>
        <w:rPr>
          <w:sz w:val="28"/>
        </w:rPr>
        <w:t xml:space="preserve"> в межзубном положении. Далее специальным зондом или концом шпателя надо нажать на кончик языка и завести его за нижние резцы. Не вынимая зонда, продолжать произносить протяжно звук </w:t>
      </w:r>
      <w:r>
        <w:rPr>
          <w:i/>
          <w:sz w:val="28"/>
        </w:rPr>
        <w:t>С</w:t>
      </w:r>
      <w:r>
        <w:rPr>
          <w:sz w:val="28"/>
        </w:rPr>
        <w:t xml:space="preserve">, слегка растянув губы в улыбке. Изолированное произношение звука </w:t>
      </w:r>
      <w:r>
        <w:rPr>
          <w:i/>
          <w:sz w:val="28"/>
        </w:rPr>
        <w:t>С</w:t>
      </w:r>
      <w:r>
        <w:rPr>
          <w:sz w:val="28"/>
        </w:rPr>
        <w:t xml:space="preserve"> закрепляется в слоговых рядах типа </w:t>
      </w:r>
      <w:r>
        <w:rPr>
          <w:i/>
          <w:sz w:val="28"/>
        </w:rPr>
        <w:t>СА, СО, СУ, СЫ; АС, ОС, УС, ЫС.</w:t>
      </w:r>
    </w:p>
    <w:p w:rsidR="0038479F" w:rsidRDefault="0038479F" w:rsidP="0038479F">
      <w:pPr>
        <w:ind w:left="720"/>
        <w:jc w:val="both"/>
        <w:rPr>
          <w:sz w:val="28"/>
        </w:rPr>
      </w:pPr>
      <w:r>
        <w:rPr>
          <w:sz w:val="28"/>
        </w:rPr>
        <w:t xml:space="preserve">Для обработки звука </w:t>
      </w:r>
      <w:proofErr w:type="gramStart"/>
      <w:r>
        <w:rPr>
          <w:i/>
          <w:sz w:val="28"/>
        </w:rPr>
        <w:t>З</w:t>
      </w:r>
      <w:proofErr w:type="gramEnd"/>
      <w:r>
        <w:rPr>
          <w:sz w:val="28"/>
        </w:rPr>
        <w:t xml:space="preserve"> необходимо обратить внимание ребёнка на работу голосовых складок: дать ему возможность ощутить звучание данной фонемы, прикладывая руку к собственной гортани и включая и выключая голос.</w:t>
      </w:r>
    </w:p>
    <w:p w:rsidR="0038479F" w:rsidRDefault="0038479F" w:rsidP="0038479F">
      <w:pPr>
        <w:ind w:left="720"/>
        <w:jc w:val="both"/>
        <w:rPr>
          <w:sz w:val="28"/>
        </w:rPr>
      </w:pPr>
      <w:r>
        <w:rPr>
          <w:sz w:val="28"/>
        </w:rPr>
        <w:t xml:space="preserve">Чтобы научить ребенка произносить звук </w:t>
      </w:r>
      <w:r>
        <w:rPr>
          <w:i/>
          <w:sz w:val="28"/>
        </w:rPr>
        <w:t xml:space="preserve">Ц, </w:t>
      </w:r>
      <w:r>
        <w:rPr>
          <w:sz w:val="28"/>
        </w:rPr>
        <w:t xml:space="preserve">надо предложить ему произнести слитно звуки </w:t>
      </w:r>
      <w:r>
        <w:rPr>
          <w:i/>
          <w:sz w:val="28"/>
        </w:rPr>
        <w:t xml:space="preserve">Т </w:t>
      </w:r>
      <w:r>
        <w:rPr>
          <w:sz w:val="28"/>
        </w:rPr>
        <w:t xml:space="preserve">и </w:t>
      </w:r>
      <w:r>
        <w:rPr>
          <w:i/>
          <w:sz w:val="28"/>
        </w:rPr>
        <w:t>С</w:t>
      </w:r>
      <w:r>
        <w:rPr>
          <w:sz w:val="28"/>
        </w:rPr>
        <w:t>(</w:t>
      </w:r>
      <w:r>
        <w:rPr>
          <w:i/>
          <w:sz w:val="28"/>
        </w:rPr>
        <w:t>ТС</w:t>
      </w:r>
      <w:r>
        <w:rPr>
          <w:sz w:val="28"/>
        </w:rPr>
        <w:t>), постепенно ускоряя темп. Закрепление появившегося звука начинается с обратных слогов (</w:t>
      </w:r>
      <w:r>
        <w:rPr>
          <w:i/>
          <w:sz w:val="28"/>
        </w:rPr>
        <w:t>АТС – АЦ, ОЦ, УЦ, ИЦ</w:t>
      </w:r>
      <w:r>
        <w:rPr>
          <w:sz w:val="28"/>
        </w:rPr>
        <w:t>).</w:t>
      </w:r>
    </w:p>
    <w:p w:rsidR="0038479F" w:rsidRDefault="0038479F" w:rsidP="0038479F">
      <w:pPr>
        <w:jc w:val="both"/>
        <w:rPr>
          <w:sz w:val="28"/>
        </w:rPr>
      </w:pPr>
    </w:p>
    <w:p w:rsidR="0038479F" w:rsidRDefault="0038479F" w:rsidP="0038479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>Предложить ребенку сложить язычок «трубочкой» и в таком положении подуть в пузырек. При  этом внимание ребёнка надо направить на характер воздушной струи (дать возможность её ощутить), на положение боковых краёв языка, которые плотно смыкаются с верхними коренными зубами. Затем зондом или шпателем завести кончик языка за нижние зубы; слегка раздвин</w:t>
      </w:r>
      <w:r w:rsidR="00553D28">
        <w:rPr>
          <w:sz w:val="28"/>
        </w:rPr>
        <w:t>уть губы, продолжая дуть в пузыр</w:t>
      </w:r>
      <w:r>
        <w:rPr>
          <w:sz w:val="28"/>
        </w:rPr>
        <w:t>ек.</w:t>
      </w:r>
    </w:p>
    <w:p w:rsidR="0038479F" w:rsidRDefault="0038479F" w:rsidP="0038479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Предложить ребенку утрировано</w:t>
      </w:r>
      <w:proofErr w:type="gramEnd"/>
      <w:r>
        <w:rPr>
          <w:sz w:val="28"/>
        </w:rPr>
        <w:t xml:space="preserve"> произносить звук</w:t>
      </w:r>
      <w:r>
        <w:rPr>
          <w:i/>
          <w:sz w:val="28"/>
        </w:rPr>
        <w:t>И</w:t>
      </w:r>
      <w:r>
        <w:rPr>
          <w:sz w:val="28"/>
        </w:rPr>
        <w:t xml:space="preserve"> на твердой атаке. Затем перейти к воспроизведению утрированных йотированных звуков (</w:t>
      </w:r>
      <w:r>
        <w:rPr>
          <w:i/>
          <w:sz w:val="28"/>
        </w:rPr>
        <w:t>й, я, е, ё, ю</w:t>
      </w:r>
      <w:r>
        <w:rPr>
          <w:sz w:val="28"/>
        </w:rPr>
        <w:t>)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 xml:space="preserve">иксируя внимание ребёнка на положении губ, языка, сильной холодной воздушной струе. От йотированных звуков следует перейти к произношению мягкого </w:t>
      </w:r>
      <w:r>
        <w:rPr>
          <w:i/>
          <w:sz w:val="28"/>
        </w:rPr>
        <w:t>СЬ</w:t>
      </w:r>
      <w:r>
        <w:rPr>
          <w:sz w:val="28"/>
        </w:rPr>
        <w:t xml:space="preserve">. И далее закреплять этот звук в сочетаниях: </w:t>
      </w:r>
      <w:proofErr w:type="spellStart"/>
      <w:r>
        <w:rPr>
          <w:i/>
          <w:sz w:val="28"/>
        </w:rPr>
        <w:t>Яяя</w:t>
      </w:r>
      <w:proofErr w:type="spellEnd"/>
      <w:r>
        <w:rPr>
          <w:i/>
          <w:sz w:val="28"/>
        </w:rPr>
        <w:t xml:space="preserve"> – СЯ, </w:t>
      </w:r>
      <w:proofErr w:type="spellStart"/>
      <w:r>
        <w:rPr>
          <w:i/>
          <w:sz w:val="28"/>
        </w:rPr>
        <w:t>Еее</w:t>
      </w:r>
      <w:proofErr w:type="spellEnd"/>
      <w:r>
        <w:rPr>
          <w:i/>
          <w:sz w:val="28"/>
        </w:rPr>
        <w:t xml:space="preserve"> – СЕ, </w:t>
      </w:r>
      <w:proofErr w:type="spellStart"/>
      <w:r>
        <w:rPr>
          <w:i/>
          <w:sz w:val="28"/>
        </w:rPr>
        <w:t>Ёёё</w:t>
      </w:r>
      <w:proofErr w:type="spellEnd"/>
      <w:r>
        <w:rPr>
          <w:i/>
          <w:sz w:val="28"/>
        </w:rPr>
        <w:t xml:space="preserve"> – СЁ, </w:t>
      </w:r>
      <w:proofErr w:type="spellStart"/>
      <w:r>
        <w:rPr>
          <w:i/>
          <w:sz w:val="28"/>
        </w:rPr>
        <w:t>Ююю</w:t>
      </w:r>
      <w:proofErr w:type="spellEnd"/>
      <w:r>
        <w:rPr>
          <w:i/>
          <w:sz w:val="28"/>
        </w:rPr>
        <w:t xml:space="preserve"> – СЮ</w:t>
      </w:r>
      <w:r>
        <w:rPr>
          <w:sz w:val="28"/>
        </w:rPr>
        <w:t xml:space="preserve">; </w:t>
      </w:r>
      <w:r>
        <w:rPr>
          <w:i/>
          <w:sz w:val="28"/>
        </w:rPr>
        <w:t>СЯ – сядь, СЕ – сено</w:t>
      </w:r>
      <w:r>
        <w:rPr>
          <w:sz w:val="28"/>
        </w:rPr>
        <w:t xml:space="preserve"> и т.д. От мягкого звука </w:t>
      </w:r>
      <w:proofErr w:type="spellStart"/>
      <w:r>
        <w:rPr>
          <w:i/>
          <w:sz w:val="28"/>
        </w:rPr>
        <w:t>СЬ</w:t>
      </w:r>
      <w:r>
        <w:rPr>
          <w:sz w:val="28"/>
        </w:rPr>
        <w:t>постепенно</w:t>
      </w:r>
      <w:proofErr w:type="spellEnd"/>
      <w:r>
        <w:rPr>
          <w:sz w:val="28"/>
        </w:rPr>
        <w:t xml:space="preserve"> переходят к твёрдому варианту фонемы </w:t>
      </w:r>
      <w:r>
        <w:rPr>
          <w:i/>
          <w:sz w:val="28"/>
        </w:rPr>
        <w:t>С</w:t>
      </w:r>
      <w:r>
        <w:rPr>
          <w:sz w:val="28"/>
        </w:rPr>
        <w:t xml:space="preserve">: </w:t>
      </w:r>
      <w:r>
        <w:rPr>
          <w:i/>
          <w:sz w:val="28"/>
        </w:rPr>
        <w:t xml:space="preserve">НЫ – СЫ, </w:t>
      </w:r>
      <w:proofErr w:type="spellStart"/>
      <w:r>
        <w:rPr>
          <w:i/>
          <w:sz w:val="28"/>
        </w:rPr>
        <w:t>ээ</w:t>
      </w:r>
      <w:proofErr w:type="spellEnd"/>
      <w:r>
        <w:rPr>
          <w:i/>
          <w:sz w:val="28"/>
        </w:rPr>
        <w:t xml:space="preserve"> СЭ, </w:t>
      </w:r>
      <w:proofErr w:type="spellStart"/>
      <w:r>
        <w:rPr>
          <w:i/>
          <w:sz w:val="28"/>
        </w:rPr>
        <w:t>аа</w:t>
      </w:r>
      <w:proofErr w:type="spellEnd"/>
      <w:r>
        <w:rPr>
          <w:i/>
          <w:sz w:val="28"/>
        </w:rPr>
        <w:t xml:space="preserve"> СА </w:t>
      </w:r>
      <w:r>
        <w:rPr>
          <w:sz w:val="28"/>
        </w:rPr>
        <w:t>и т.д.</w:t>
      </w:r>
    </w:p>
    <w:p w:rsidR="0038479F" w:rsidRDefault="0038479F" w:rsidP="0038479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Исправляя носовой </w:t>
      </w:r>
      <w:proofErr w:type="spellStart"/>
      <w:r>
        <w:rPr>
          <w:sz w:val="28"/>
        </w:rPr>
        <w:t>сигматизм</w:t>
      </w:r>
      <w:proofErr w:type="spellEnd"/>
      <w:r>
        <w:rPr>
          <w:sz w:val="28"/>
        </w:rPr>
        <w:t xml:space="preserve">, необходимо научить ребёнка контролировать прохождении воздушной струи через ротовую полость. При  этом используют известные в логопедии приёмы: дутьё на ватку, задувание зажженной спички или свечи, </w:t>
      </w:r>
      <w:proofErr w:type="spellStart"/>
      <w:r>
        <w:rPr>
          <w:sz w:val="28"/>
        </w:rPr>
        <w:t>поддувание</w:t>
      </w:r>
      <w:proofErr w:type="spellEnd"/>
      <w:r>
        <w:rPr>
          <w:sz w:val="28"/>
        </w:rPr>
        <w:t xml:space="preserve"> воздушного шарика, игра на дудочке, пускание мыльных пузырей. Сначала ребёнок дует при </w:t>
      </w:r>
      <w:proofErr w:type="spellStart"/>
      <w:r>
        <w:rPr>
          <w:sz w:val="28"/>
        </w:rPr>
        <w:t>межгубном</w:t>
      </w:r>
      <w:proofErr w:type="spellEnd"/>
      <w:r>
        <w:rPr>
          <w:sz w:val="28"/>
        </w:rPr>
        <w:t xml:space="preserve"> положении языка, а затем – при межзубном. Важно закрепить у ребенка навыки воспроизведения звука </w:t>
      </w:r>
      <w:r>
        <w:rPr>
          <w:i/>
          <w:sz w:val="28"/>
        </w:rPr>
        <w:t>С</w:t>
      </w:r>
      <w:r>
        <w:rPr>
          <w:sz w:val="28"/>
        </w:rPr>
        <w:t xml:space="preserve"> на ротовом выходе. Закрепив ощущение нужной воздушной струи, кончик языка фиксируется за нижними резцами.</w:t>
      </w:r>
    </w:p>
    <w:p w:rsidR="0038479F" w:rsidRDefault="0038479F" w:rsidP="0038479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 постановке звука </w:t>
      </w:r>
      <w:r>
        <w:rPr>
          <w:i/>
          <w:sz w:val="28"/>
        </w:rPr>
        <w:t>Ш</w:t>
      </w:r>
      <w:r>
        <w:rPr>
          <w:sz w:val="28"/>
        </w:rPr>
        <w:t xml:space="preserve"> ребёнку предлагается длительно произносить звук </w:t>
      </w:r>
      <w:r>
        <w:rPr>
          <w:i/>
          <w:sz w:val="28"/>
        </w:rPr>
        <w:t>С</w:t>
      </w:r>
      <w:r>
        <w:rPr>
          <w:sz w:val="28"/>
        </w:rPr>
        <w:t xml:space="preserve"> и убедиться в правильном его звучании. Далее зондом или шпателем поднять кончик языка к верхним альвеолам в положении «чашечки» и слегка лабиализовать (выдвинуть вперед) губы. При этом надо следить, чтобы не образовалась смычка языка с верхними резцами – иначе у ребёнка появляется боковой звук </w:t>
      </w:r>
      <w:r>
        <w:rPr>
          <w:i/>
          <w:sz w:val="28"/>
        </w:rPr>
        <w:t>С</w:t>
      </w:r>
      <w:r>
        <w:rPr>
          <w:sz w:val="28"/>
        </w:rPr>
        <w:t xml:space="preserve">. В качестве базового звука для постановки </w:t>
      </w:r>
      <w:proofErr w:type="gramStart"/>
      <w:r>
        <w:rPr>
          <w:i/>
          <w:sz w:val="28"/>
        </w:rPr>
        <w:t>Ш</w:t>
      </w:r>
      <w:proofErr w:type="gramEnd"/>
      <w:r>
        <w:rPr>
          <w:sz w:val="28"/>
        </w:rPr>
        <w:t xml:space="preserve"> можно использовать </w:t>
      </w:r>
      <w:r>
        <w:rPr>
          <w:i/>
          <w:sz w:val="28"/>
        </w:rPr>
        <w:t xml:space="preserve">Р – </w:t>
      </w:r>
      <w:r>
        <w:rPr>
          <w:sz w:val="28"/>
        </w:rPr>
        <w:t>шепотный и одновременно шпателем погасить вибрацию кончика языка,  слегка лабиализовав губы.</w:t>
      </w:r>
    </w:p>
    <w:p w:rsidR="0038479F" w:rsidRDefault="0038479F" w:rsidP="0038479F">
      <w:pPr>
        <w:ind w:left="720"/>
        <w:jc w:val="both"/>
        <w:rPr>
          <w:i/>
          <w:sz w:val="28"/>
        </w:rPr>
      </w:pPr>
      <w:r>
        <w:rPr>
          <w:sz w:val="28"/>
        </w:rPr>
        <w:t xml:space="preserve">Звук </w:t>
      </w:r>
      <w:r>
        <w:rPr>
          <w:i/>
          <w:sz w:val="28"/>
        </w:rPr>
        <w:t xml:space="preserve">Ж </w:t>
      </w:r>
      <w:r>
        <w:rPr>
          <w:sz w:val="28"/>
        </w:rPr>
        <w:t xml:space="preserve">можно ставить аналогичными способами, опираясь на сохранные звуки </w:t>
      </w:r>
      <w:r>
        <w:rPr>
          <w:i/>
          <w:sz w:val="28"/>
        </w:rPr>
        <w:t xml:space="preserve">З </w:t>
      </w:r>
      <w:r>
        <w:rPr>
          <w:sz w:val="28"/>
        </w:rPr>
        <w:t xml:space="preserve">и </w:t>
      </w:r>
      <w:r>
        <w:rPr>
          <w:i/>
          <w:sz w:val="28"/>
        </w:rPr>
        <w:t>Р.</w:t>
      </w:r>
    </w:p>
    <w:p w:rsidR="0038479F" w:rsidRDefault="0038479F" w:rsidP="0038479F">
      <w:pPr>
        <w:ind w:left="720"/>
        <w:jc w:val="both"/>
        <w:rPr>
          <w:sz w:val="28"/>
        </w:rPr>
      </w:pPr>
      <w:r>
        <w:rPr>
          <w:sz w:val="28"/>
        </w:rPr>
        <w:t xml:space="preserve">Для правильного произношения звука </w:t>
      </w:r>
      <w:r>
        <w:rPr>
          <w:i/>
          <w:sz w:val="28"/>
        </w:rPr>
        <w:t xml:space="preserve">Ч </w:t>
      </w:r>
      <w:r>
        <w:rPr>
          <w:sz w:val="28"/>
        </w:rPr>
        <w:t xml:space="preserve">ребёнку предлагается несколько раз повторять слог </w:t>
      </w:r>
      <w:r>
        <w:rPr>
          <w:i/>
          <w:sz w:val="28"/>
        </w:rPr>
        <w:t>АТЬ</w:t>
      </w:r>
      <w:r>
        <w:rPr>
          <w:sz w:val="28"/>
        </w:rPr>
        <w:t xml:space="preserve"> и в это время шпателем или зондом поднять передний край языка за верхние резцы, губы слегка выдвинуть вперед.</w:t>
      </w:r>
    </w:p>
    <w:p w:rsidR="0038479F" w:rsidRDefault="0038479F" w:rsidP="0038479F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При постановке звука </w:t>
      </w:r>
      <w:r>
        <w:rPr>
          <w:i/>
          <w:sz w:val="28"/>
        </w:rPr>
        <w:t>Щ</w:t>
      </w:r>
      <w:r>
        <w:rPr>
          <w:sz w:val="28"/>
        </w:rPr>
        <w:t xml:space="preserve"> ребёнку предлагается длительно произносить сочетания, состоящие из нескольких смягченных звуков </w:t>
      </w:r>
      <w:r>
        <w:rPr>
          <w:i/>
          <w:sz w:val="28"/>
        </w:rPr>
        <w:t xml:space="preserve">Ш </w:t>
      </w:r>
      <w:r>
        <w:rPr>
          <w:sz w:val="28"/>
        </w:rPr>
        <w:t>(</w:t>
      </w:r>
      <w:r>
        <w:rPr>
          <w:i/>
          <w:sz w:val="28"/>
        </w:rPr>
        <w:t>ШЬ-ШЬ-ШЬ</w:t>
      </w:r>
      <w:r>
        <w:rPr>
          <w:sz w:val="28"/>
        </w:rPr>
        <w:t>).</w:t>
      </w:r>
    </w:p>
    <w:p w:rsidR="0038479F" w:rsidRDefault="0038479F" w:rsidP="0038479F">
      <w:pPr>
        <w:ind w:left="720"/>
        <w:jc w:val="both"/>
        <w:rPr>
          <w:sz w:val="28"/>
        </w:rPr>
      </w:pPr>
    </w:p>
    <w:p w:rsidR="0038479F" w:rsidRDefault="0038479F" w:rsidP="0038479F">
      <w:pPr>
        <w:ind w:left="720"/>
        <w:jc w:val="center"/>
        <w:rPr>
          <w:sz w:val="28"/>
        </w:rPr>
      </w:pPr>
      <w:r>
        <w:rPr>
          <w:sz w:val="28"/>
        </w:rPr>
        <w:t>ДЕФЕКТЫ ПРОИЗНОШЕНИЯ МЯГКИХ И ТВЕРДЫХ СОГЛАСНЫХ</w:t>
      </w:r>
    </w:p>
    <w:p w:rsidR="0038479F" w:rsidRPr="0038479F" w:rsidRDefault="0038479F" w:rsidP="0038479F">
      <w:pPr>
        <w:jc w:val="both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В современном русском языке согласные звуки делятся по признаку твердости и мягкости: </w:t>
      </w:r>
      <w:r>
        <w:rPr>
          <w:i/>
          <w:sz w:val="28"/>
        </w:rPr>
        <w:t xml:space="preserve">в – </w:t>
      </w:r>
      <w:proofErr w:type="spellStart"/>
      <w:r>
        <w:rPr>
          <w:i/>
          <w:sz w:val="28"/>
        </w:rPr>
        <w:t>вь</w:t>
      </w:r>
      <w:proofErr w:type="spellEnd"/>
      <w:r>
        <w:rPr>
          <w:i/>
          <w:sz w:val="28"/>
        </w:rPr>
        <w:t xml:space="preserve">, т – </w:t>
      </w:r>
      <w:proofErr w:type="spellStart"/>
      <w:r>
        <w:rPr>
          <w:i/>
          <w:sz w:val="28"/>
        </w:rPr>
        <w:t>ть</w:t>
      </w:r>
      <w:proofErr w:type="spellEnd"/>
      <w:r>
        <w:rPr>
          <w:i/>
          <w:sz w:val="28"/>
        </w:rPr>
        <w:t xml:space="preserve">, л – ль </w:t>
      </w:r>
      <w:r>
        <w:rPr>
          <w:sz w:val="28"/>
        </w:rPr>
        <w:t>ит.д.</w:t>
      </w:r>
    </w:p>
    <w:p w:rsidR="0038479F" w:rsidRDefault="0038479F" w:rsidP="0038479F">
      <w:pPr>
        <w:jc w:val="both"/>
        <w:rPr>
          <w:sz w:val="28"/>
        </w:rPr>
      </w:pPr>
      <w:r>
        <w:rPr>
          <w:sz w:val="28"/>
        </w:rPr>
        <w:tab/>
        <w:t xml:space="preserve">Однако звуки </w:t>
      </w:r>
      <w:r>
        <w:rPr>
          <w:i/>
          <w:sz w:val="28"/>
        </w:rPr>
        <w:t xml:space="preserve">Ш, Ж </w:t>
      </w:r>
      <w:r>
        <w:rPr>
          <w:sz w:val="28"/>
        </w:rPr>
        <w:t xml:space="preserve">являются только твердыми, </w:t>
      </w:r>
      <w:r>
        <w:rPr>
          <w:i/>
          <w:sz w:val="28"/>
        </w:rPr>
        <w:t xml:space="preserve">Ч, Щ – </w:t>
      </w:r>
      <w:r>
        <w:rPr>
          <w:sz w:val="28"/>
        </w:rPr>
        <w:t xml:space="preserve">только мягкими. При произнесении звуков </w:t>
      </w:r>
      <w:proofErr w:type="spellStart"/>
      <w:r>
        <w:rPr>
          <w:i/>
          <w:sz w:val="28"/>
        </w:rPr>
        <w:t>Ть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Дь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Нь</w:t>
      </w:r>
      <w:r>
        <w:rPr>
          <w:sz w:val="28"/>
        </w:rPr>
        <w:t>кончик</w:t>
      </w:r>
      <w:proofErr w:type="spellEnd"/>
      <w:r>
        <w:rPr>
          <w:sz w:val="28"/>
        </w:rPr>
        <w:t xml:space="preserve"> языка упирается в нижние резцы, а передняя часть спинки одновременно образует смычку с верхними резцами.</w:t>
      </w:r>
    </w:p>
    <w:p w:rsidR="0038479F" w:rsidRDefault="0038479F" w:rsidP="0038479F">
      <w:pPr>
        <w:jc w:val="both"/>
        <w:rPr>
          <w:i/>
          <w:sz w:val="28"/>
        </w:rPr>
      </w:pPr>
      <w:r>
        <w:rPr>
          <w:sz w:val="28"/>
        </w:rPr>
        <w:tab/>
        <w:t xml:space="preserve">По степени легкости произношения мягкие фонемы располагаются в определенной последовательности: </w:t>
      </w:r>
      <w:proofErr w:type="spellStart"/>
      <w:r>
        <w:rPr>
          <w:i/>
          <w:sz w:val="28"/>
        </w:rPr>
        <w:t>Ть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Дь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Фь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Вь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Мь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Сь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Зь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Рь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Сь</w:t>
      </w:r>
      <w:proofErr w:type="spellEnd"/>
      <w:r>
        <w:rPr>
          <w:i/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Недостатки произношения мягких звуков выражается в замене их твердыми фонемами. Характер подобных нарушений может быть выражен по-разному: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-полная замена всех мягких звуков твердыми: </w:t>
      </w:r>
      <w:proofErr w:type="spellStart"/>
      <w:r>
        <w:rPr>
          <w:i/>
          <w:sz w:val="28"/>
        </w:rPr>
        <w:t>утата</w:t>
      </w:r>
      <w:proofErr w:type="spellEnd"/>
      <w:r>
        <w:rPr>
          <w:sz w:val="28"/>
        </w:rPr>
        <w:t xml:space="preserve"> (утята), </w:t>
      </w:r>
      <w:proofErr w:type="spellStart"/>
      <w:r>
        <w:rPr>
          <w:i/>
          <w:sz w:val="28"/>
        </w:rPr>
        <w:t>Анута</w:t>
      </w:r>
      <w:proofErr w:type="spellEnd"/>
      <w:r>
        <w:rPr>
          <w:sz w:val="28"/>
        </w:rPr>
        <w:t>(Анюта);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-частичная замена мягких звуков: </w:t>
      </w:r>
      <w:proofErr w:type="spellStart"/>
      <w:r>
        <w:rPr>
          <w:i/>
          <w:sz w:val="28"/>
        </w:rPr>
        <w:t>утук</w:t>
      </w:r>
      <w:proofErr w:type="spellEnd"/>
      <w:r>
        <w:rPr>
          <w:sz w:val="28"/>
        </w:rPr>
        <w:t xml:space="preserve">(утюг), </w:t>
      </w:r>
      <w:proofErr w:type="spellStart"/>
      <w:r>
        <w:rPr>
          <w:i/>
          <w:sz w:val="28"/>
        </w:rPr>
        <w:t>утата</w:t>
      </w:r>
      <w:proofErr w:type="spellEnd"/>
      <w:r>
        <w:rPr>
          <w:sz w:val="28"/>
        </w:rPr>
        <w:t xml:space="preserve">(утята), </w:t>
      </w:r>
      <w:r>
        <w:rPr>
          <w:i/>
          <w:sz w:val="28"/>
        </w:rPr>
        <w:t xml:space="preserve">мод </w:t>
      </w:r>
      <w:r>
        <w:rPr>
          <w:sz w:val="28"/>
        </w:rPr>
        <w:t xml:space="preserve">(мёд), </w:t>
      </w:r>
      <w:proofErr w:type="spellStart"/>
      <w:r>
        <w:rPr>
          <w:i/>
          <w:sz w:val="28"/>
        </w:rPr>
        <w:t>нобо</w:t>
      </w:r>
      <w:proofErr w:type="spellEnd"/>
      <w:r>
        <w:rPr>
          <w:sz w:val="28"/>
        </w:rPr>
        <w:t>(нёбо) и т.д.;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-смешение мягких и твердых согласных, когда в простых словах ребёнок произносит звуки правильно, а в усложнённом контексте допускает их замены (</w:t>
      </w:r>
      <w:r>
        <w:rPr>
          <w:i/>
          <w:sz w:val="28"/>
        </w:rPr>
        <w:t xml:space="preserve">Пета - </w:t>
      </w:r>
      <w:r>
        <w:rPr>
          <w:sz w:val="28"/>
        </w:rPr>
        <w:t>Петя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пен -</w:t>
      </w:r>
      <w:r>
        <w:rPr>
          <w:sz w:val="28"/>
        </w:rPr>
        <w:t>пень</w:t>
      </w:r>
      <w:r>
        <w:rPr>
          <w:i/>
          <w:sz w:val="28"/>
        </w:rPr>
        <w:t xml:space="preserve"> , </w:t>
      </w:r>
      <w:proofErr w:type="spellStart"/>
      <w:r>
        <w:rPr>
          <w:i/>
          <w:sz w:val="28"/>
        </w:rPr>
        <w:t>пать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пять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мач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мяч и т.д.).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Дефект смягчения нередко обнаруживается и у детей с алалией и при нарушении слуха. Подобные нарушения произношения мягких звуков часто приводят к специфическим ошибкам на письме: </w:t>
      </w:r>
      <w:proofErr w:type="spellStart"/>
      <w:r>
        <w:rPr>
          <w:i/>
          <w:sz w:val="28"/>
        </w:rPr>
        <w:t>кубыки</w:t>
      </w:r>
      <w:proofErr w:type="spellEnd"/>
      <w:r>
        <w:rPr>
          <w:sz w:val="28"/>
        </w:rPr>
        <w:t>(кубики)</w:t>
      </w:r>
      <w:r>
        <w:rPr>
          <w:i/>
          <w:sz w:val="28"/>
        </w:rPr>
        <w:t xml:space="preserve">, Ката </w:t>
      </w:r>
      <w:r>
        <w:rPr>
          <w:sz w:val="28"/>
        </w:rPr>
        <w:t>(Катя)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Мита</w:t>
      </w:r>
      <w:proofErr w:type="spellEnd"/>
      <w:r>
        <w:rPr>
          <w:sz w:val="28"/>
        </w:rPr>
        <w:t>(Митя)</w:t>
      </w:r>
      <w:r>
        <w:rPr>
          <w:i/>
          <w:sz w:val="28"/>
        </w:rPr>
        <w:t xml:space="preserve">, Дыма </w:t>
      </w:r>
      <w:r>
        <w:rPr>
          <w:sz w:val="28"/>
        </w:rPr>
        <w:t>(Дима)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пынь</w:t>
      </w:r>
      <w:proofErr w:type="spellEnd"/>
      <w:r>
        <w:rPr>
          <w:sz w:val="28"/>
        </w:rPr>
        <w:t>(пень) и т.д.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Если у ребёнка выявлено несколько нарушенных групп звуков, начинать исправление рекомендуется с дефекта смягчения.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Исправление дефекта смягчения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Логопедическая работа по вызыванию мягких звуков предусматривает несколько этапов.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1. Научить ребёнка различать на слух и четко произносить звук </w:t>
      </w:r>
      <w:r>
        <w:rPr>
          <w:i/>
          <w:sz w:val="28"/>
        </w:rPr>
        <w:t>Ы</w:t>
      </w:r>
      <w:r>
        <w:rPr>
          <w:sz w:val="28"/>
        </w:rPr>
        <w:t>, а затем – сочетания с согласными сохранными звуками: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пы</w:t>
      </w:r>
      <w:proofErr w:type="spellEnd"/>
      <w:r>
        <w:rPr>
          <w:i/>
          <w:sz w:val="28"/>
        </w:rPr>
        <w:t xml:space="preserve"> – вы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вы – </w:t>
      </w:r>
      <w:proofErr w:type="spellStart"/>
      <w:r>
        <w:rPr>
          <w:i/>
          <w:sz w:val="28"/>
        </w:rPr>
        <w:t>ны</w:t>
      </w:r>
      <w:proofErr w:type="spellEnd"/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бы – </w:t>
      </w:r>
      <w:proofErr w:type="spellStart"/>
      <w:r>
        <w:rPr>
          <w:i/>
          <w:sz w:val="28"/>
        </w:rPr>
        <w:t>ды</w:t>
      </w:r>
      <w:proofErr w:type="spellEnd"/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Можно ввести игровой персонаж – например, большого медведя, который говорит грубым голосом.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2. Закрепить навык правильного произношения слов и предложений, включающих эти слоги. Например: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У Тани боты.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Вот бананы.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Это дым.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3. Научить ребёнка различать и правильно произносить звук </w:t>
      </w:r>
      <w:r>
        <w:rPr>
          <w:i/>
          <w:sz w:val="28"/>
        </w:rPr>
        <w:t>И</w:t>
      </w:r>
      <w:r>
        <w:rPr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Появляется другой персонаж – маленький медвежонок, который всё произносит тоненьким голосом: </w:t>
      </w:r>
      <w:r>
        <w:rPr>
          <w:i/>
          <w:sz w:val="28"/>
        </w:rPr>
        <w:t xml:space="preserve">иди, Нина, </w:t>
      </w:r>
      <w:proofErr w:type="spellStart"/>
      <w:r>
        <w:rPr>
          <w:i/>
          <w:sz w:val="28"/>
        </w:rPr>
        <w:t>Миха</w:t>
      </w:r>
      <w:proofErr w:type="spellEnd"/>
      <w:r>
        <w:rPr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4.Включить эти слова в сочетания или предложения: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ди</w:t>
      </w:r>
      <w:proofErr w:type="spellEnd"/>
      <w:r>
        <w:rPr>
          <w:i/>
          <w:sz w:val="28"/>
        </w:rPr>
        <w:t xml:space="preserve"> – иди, Дима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ми – Митя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ти</w:t>
      </w:r>
      <w:proofErr w:type="spellEnd"/>
      <w:r>
        <w:rPr>
          <w:i/>
          <w:sz w:val="28"/>
        </w:rPr>
        <w:t xml:space="preserve"> – Тина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би</w:t>
      </w:r>
      <w:proofErr w:type="spellEnd"/>
      <w:r>
        <w:rPr>
          <w:i/>
          <w:sz w:val="28"/>
        </w:rPr>
        <w:t xml:space="preserve"> – кубики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Ки – киска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У Мити кубики.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5. Дифференциация на слух и в произношении мягких и твёрдых согласных звуков:</w:t>
      </w:r>
    </w:p>
    <w:p w:rsidR="0038479F" w:rsidRDefault="0038479F" w:rsidP="0038479F">
      <w:pPr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ы-и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мы –ми: мыла – Мила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пы</w:t>
      </w:r>
      <w:proofErr w:type="spellEnd"/>
      <w:r>
        <w:rPr>
          <w:i/>
          <w:sz w:val="28"/>
        </w:rPr>
        <w:t xml:space="preserve"> - пи: пыл – пил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вы – </w:t>
      </w:r>
      <w:proofErr w:type="spellStart"/>
      <w:r>
        <w:rPr>
          <w:i/>
          <w:sz w:val="28"/>
        </w:rPr>
        <w:t>ви</w:t>
      </w:r>
      <w:proofErr w:type="spellEnd"/>
      <w:r>
        <w:rPr>
          <w:i/>
          <w:sz w:val="28"/>
        </w:rPr>
        <w:t>: выл – вилы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ты – </w:t>
      </w:r>
      <w:proofErr w:type="spellStart"/>
      <w:r>
        <w:rPr>
          <w:i/>
          <w:sz w:val="28"/>
        </w:rPr>
        <w:t>ти</w:t>
      </w:r>
      <w:proofErr w:type="spellEnd"/>
      <w:r>
        <w:rPr>
          <w:i/>
          <w:sz w:val="28"/>
        </w:rPr>
        <w:t>: тыква – тик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Гораздо реже наблюдаются замены твёрдых согласных мягкими. Чаще всего это касается звуков </w:t>
      </w:r>
      <w:r>
        <w:rPr>
          <w:i/>
          <w:sz w:val="28"/>
        </w:rPr>
        <w:t>Л – ЛЬ, С – СЬ, Р – РЬ</w:t>
      </w:r>
      <w:r>
        <w:rPr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В таких случаях надо предложить ребёнку длительно произносить звук </w:t>
      </w:r>
      <w:r>
        <w:rPr>
          <w:i/>
          <w:sz w:val="28"/>
        </w:rPr>
        <w:t>М</w:t>
      </w:r>
      <w:r>
        <w:rPr>
          <w:sz w:val="28"/>
        </w:rPr>
        <w:t xml:space="preserve"> или слоги</w:t>
      </w:r>
      <w:r>
        <w:rPr>
          <w:i/>
          <w:sz w:val="28"/>
        </w:rPr>
        <w:t xml:space="preserve"> пи, </w:t>
      </w:r>
      <w:proofErr w:type="spellStart"/>
      <w:r>
        <w:rPr>
          <w:i/>
          <w:sz w:val="28"/>
        </w:rPr>
        <w:t>ви</w:t>
      </w:r>
      <w:proofErr w:type="spellEnd"/>
      <w:r>
        <w:rPr>
          <w:i/>
          <w:sz w:val="28"/>
        </w:rPr>
        <w:t>, ми</w:t>
      </w:r>
      <w:r>
        <w:rPr>
          <w:sz w:val="28"/>
        </w:rPr>
        <w:t>, а затем слегка зондом нажать на переднюю часть языка, чуть продвинув ее в глубь рта. Далее следует закреплять эти сочетания в слогах и словах: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та – </w:t>
      </w:r>
      <w:proofErr w:type="spellStart"/>
      <w:r>
        <w:rPr>
          <w:i/>
          <w:sz w:val="28"/>
        </w:rPr>
        <w:t>тя</w:t>
      </w:r>
      <w:proofErr w:type="spellEnd"/>
      <w:r>
        <w:rPr>
          <w:i/>
          <w:sz w:val="28"/>
        </w:rPr>
        <w:t xml:space="preserve">         на – </w:t>
      </w:r>
      <w:proofErr w:type="spellStart"/>
      <w:r>
        <w:rPr>
          <w:i/>
          <w:sz w:val="28"/>
        </w:rPr>
        <w:t>ня</w:t>
      </w:r>
      <w:proofErr w:type="spellEnd"/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то – тё         но – нё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ту – </w:t>
      </w:r>
      <w:proofErr w:type="spellStart"/>
      <w:r>
        <w:rPr>
          <w:i/>
          <w:sz w:val="28"/>
        </w:rPr>
        <w:t>тю</w:t>
      </w:r>
      <w:proofErr w:type="spellEnd"/>
      <w:r>
        <w:rPr>
          <w:i/>
          <w:sz w:val="28"/>
        </w:rPr>
        <w:t xml:space="preserve">        ну – ню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>ты – тины – ни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ва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вя</w:t>
      </w:r>
      <w:proofErr w:type="spellEnd"/>
      <w:r>
        <w:rPr>
          <w:i/>
          <w:sz w:val="28"/>
        </w:rPr>
        <w:t xml:space="preserve">          да – </w:t>
      </w:r>
      <w:proofErr w:type="spellStart"/>
      <w:r>
        <w:rPr>
          <w:i/>
          <w:sz w:val="28"/>
        </w:rPr>
        <w:t>дя</w:t>
      </w:r>
      <w:proofErr w:type="spellEnd"/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во – </w:t>
      </w:r>
      <w:proofErr w:type="spellStart"/>
      <w:r>
        <w:rPr>
          <w:i/>
          <w:sz w:val="28"/>
        </w:rPr>
        <w:t>вё</w:t>
      </w:r>
      <w:proofErr w:type="spellEnd"/>
      <w:r>
        <w:rPr>
          <w:i/>
          <w:sz w:val="28"/>
        </w:rPr>
        <w:t xml:space="preserve">          до – дё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ву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вюду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дю</w:t>
      </w:r>
      <w:proofErr w:type="spellEnd"/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вы – виды – </w:t>
      </w:r>
      <w:proofErr w:type="spellStart"/>
      <w:r>
        <w:rPr>
          <w:i/>
          <w:sz w:val="28"/>
        </w:rPr>
        <w:t>ди</w:t>
      </w:r>
      <w:proofErr w:type="spellEnd"/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Тётя, дядя, няня, Тима, Дима, Аня, Таня, Гена, Маня, Лена, Анюта, Тина, дыня, ива, тыква, </w:t>
      </w:r>
      <w:proofErr w:type="spellStart"/>
      <w:r>
        <w:rPr>
          <w:i/>
          <w:sz w:val="28"/>
        </w:rPr>
        <w:t>Нюта</w:t>
      </w:r>
      <w:proofErr w:type="spellEnd"/>
      <w:r>
        <w:rPr>
          <w:i/>
          <w:sz w:val="28"/>
        </w:rPr>
        <w:t>, ноги, лимон, индюк, Дуня, дед.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Книга – книги, слониха, день, пень, </w:t>
      </w:r>
      <w:proofErr w:type="spellStart"/>
      <w:r>
        <w:rPr>
          <w:i/>
          <w:sz w:val="28"/>
        </w:rPr>
        <w:t>котя</w:t>
      </w:r>
      <w:proofErr w:type="spellEnd"/>
      <w:r>
        <w:rPr>
          <w:i/>
          <w:sz w:val="28"/>
        </w:rPr>
        <w:t xml:space="preserve"> – котик, утка – утята, теленок – телята.</w:t>
      </w:r>
    </w:p>
    <w:p w:rsidR="00311BAE" w:rsidRDefault="00311BAE" w:rsidP="00311BAE">
      <w:pPr>
        <w:rPr>
          <w:i/>
          <w:sz w:val="28"/>
        </w:rPr>
      </w:pPr>
    </w:p>
    <w:p w:rsidR="0038479F" w:rsidRDefault="0038479F" w:rsidP="00311BAE">
      <w:pPr>
        <w:rPr>
          <w:sz w:val="28"/>
        </w:rPr>
      </w:pPr>
      <w:r>
        <w:rPr>
          <w:sz w:val="28"/>
        </w:rPr>
        <w:lastRenderedPageBreak/>
        <w:t>ЛАМБДАЦИЗМ И СПОСОБЫ ЕГО ИСПРАВЛЕНИЯ</w:t>
      </w:r>
    </w:p>
    <w:p w:rsidR="0038479F" w:rsidRDefault="0038479F" w:rsidP="0038479F">
      <w:pPr>
        <w:ind w:firstLine="708"/>
        <w:jc w:val="center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b/>
          <w:sz w:val="28"/>
        </w:rPr>
        <w:t>Ламбдацизм</w:t>
      </w:r>
      <w:r>
        <w:rPr>
          <w:sz w:val="28"/>
        </w:rPr>
        <w:t xml:space="preserve"> – это недостатки произношения звуков </w:t>
      </w:r>
      <w:r>
        <w:rPr>
          <w:i/>
          <w:sz w:val="28"/>
        </w:rPr>
        <w:t>Л, ЛЬ</w:t>
      </w:r>
      <w:r>
        <w:rPr>
          <w:sz w:val="28"/>
        </w:rPr>
        <w:t xml:space="preserve">. При произнесении звука </w:t>
      </w:r>
      <w:r>
        <w:rPr>
          <w:i/>
          <w:sz w:val="28"/>
        </w:rPr>
        <w:t>Л</w:t>
      </w:r>
      <w:r>
        <w:rPr>
          <w:sz w:val="28"/>
        </w:rPr>
        <w:t xml:space="preserve"> положение губ расстояние между зубами зависят от последующего гласного звука. Кончик языка поднят вверх и упирается в верхние резцы. Боковые края языка опущены, между ними и коренными зубами образуется щель, через которую проходит вдыхаемая струя воздуха. Коренная часть языка поднята; нёбная занавеска поднята и закрывает проход в носовую полость. Голосовые складки подняты и вибрируют. Звук всегда звонкий. Артикуляция мягкого звука </w:t>
      </w:r>
      <w:r>
        <w:rPr>
          <w:i/>
          <w:sz w:val="28"/>
        </w:rPr>
        <w:t xml:space="preserve">ЛЬ </w:t>
      </w:r>
      <w:r>
        <w:rPr>
          <w:sz w:val="28"/>
        </w:rPr>
        <w:t>отличается тем, что кончик языка более напряжен, поднята не корневая, а переднее - средняя часть стенки языка.</w:t>
      </w:r>
    </w:p>
    <w:p w:rsidR="0038479F" w:rsidRDefault="0038479F" w:rsidP="0038479F">
      <w:pPr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Дефекты произношения звуков Л – ЛЬ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1. Звук </w:t>
      </w:r>
      <w:r>
        <w:rPr>
          <w:i/>
          <w:sz w:val="28"/>
        </w:rPr>
        <w:t>Л</w:t>
      </w:r>
      <w:r>
        <w:rPr>
          <w:sz w:val="28"/>
        </w:rPr>
        <w:t xml:space="preserve"> дети опускают:</w:t>
      </w:r>
    </w:p>
    <w:p w:rsidR="0038479F" w:rsidRDefault="0038479F" w:rsidP="0038479F">
      <w:pPr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ампа</w:t>
      </w:r>
      <w:proofErr w:type="spellEnd"/>
      <w:r>
        <w:rPr>
          <w:i/>
          <w:sz w:val="28"/>
        </w:rPr>
        <w:t xml:space="preserve">  - </w:t>
      </w:r>
      <w:r>
        <w:rPr>
          <w:sz w:val="28"/>
        </w:rPr>
        <w:t>лампа</w:t>
      </w:r>
    </w:p>
    <w:p w:rsidR="0038479F" w:rsidRDefault="0038479F" w:rsidP="0038479F">
      <w:pPr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паатка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палатка</w:t>
      </w:r>
    </w:p>
    <w:p w:rsidR="0038479F" w:rsidRDefault="0038479F" w:rsidP="0038479F">
      <w:pPr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t>ук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лук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2. Звуки </w:t>
      </w:r>
      <w:r>
        <w:rPr>
          <w:i/>
          <w:sz w:val="28"/>
        </w:rPr>
        <w:t xml:space="preserve">Л –ЛЬ </w:t>
      </w:r>
      <w:r>
        <w:rPr>
          <w:sz w:val="28"/>
        </w:rPr>
        <w:t xml:space="preserve">заменяют другими звуками (характер подобного нарушения называется </w:t>
      </w:r>
      <w:proofErr w:type="spellStart"/>
      <w:r>
        <w:rPr>
          <w:i/>
          <w:sz w:val="28"/>
        </w:rPr>
        <w:t>параламбдацизмом</w:t>
      </w:r>
      <w:proofErr w:type="spellEnd"/>
      <w:r>
        <w:rPr>
          <w:sz w:val="28"/>
        </w:rPr>
        <w:t>):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Л – </w:t>
      </w:r>
      <w:r>
        <w:rPr>
          <w:sz w:val="28"/>
        </w:rPr>
        <w:t xml:space="preserve">звуком </w:t>
      </w:r>
      <w:r>
        <w:rPr>
          <w:i/>
          <w:sz w:val="28"/>
        </w:rPr>
        <w:t>ЛЬ</w:t>
      </w:r>
      <w:r>
        <w:rPr>
          <w:sz w:val="28"/>
        </w:rPr>
        <w:t xml:space="preserve">: </w:t>
      </w:r>
      <w:proofErr w:type="spellStart"/>
      <w:r>
        <w:rPr>
          <w:i/>
          <w:sz w:val="28"/>
        </w:rPr>
        <w:t>лямпа</w:t>
      </w:r>
      <w:proofErr w:type="spellEnd"/>
      <w:r>
        <w:rPr>
          <w:sz w:val="28"/>
        </w:rPr>
        <w:t xml:space="preserve">(лампа), </w:t>
      </w:r>
      <w:r>
        <w:rPr>
          <w:i/>
          <w:sz w:val="28"/>
        </w:rPr>
        <w:t xml:space="preserve">столь </w:t>
      </w:r>
      <w:r>
        <w:rPr>
          <w:sz w:val="28"/>
        </w:rPr>
        <w:t>(стол);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 Л, ЛЬ</w:t>
      </w:r>
      <w:r>
        <w:rPr>
          <w:sz w:val="28"/>
        </w:rPr>
        <w:t xml:space="preserve"> – йот: </w:t>
      </w:r>
      <w:proofErr w:type="spellStart"/>
      <w:r>
        <w:rPr>
          <w:i/>
          <w:sz w:val="28"/>
        </w:rPr>
        <w:t>ямпа</w:t>
      </w:r>
      <w:proofErr w:type="spellEnd"/>
      <w:r>
        <w:rPr>
          <w:sz w:val="28"/>
        </w:rPr>
        <w:t xml:space="preserve">(лампа), </w:t>
      </w:r>
      <w:proofErr w:type="spellStart"/>
      <w:r>
        <w:rPr>
          <w:i/>
          <w:sz w:val="28"/>
        </w:rPr>
        <w:t>ента</w:t>
      </w:r>
      <w:proofErr w:type="spellEnd"/>
      <w:r>
        <w:rPr>
          <w:sz w:val="28"/>
        </w:rPr>
        <w:t xml:space="preserve"> (лента);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>Л, ЛЬ</w:t>
      </w:r>
      <w:r>
        <w:rPr>
          <w:sz w:val="28"/>
        </w:rPr>
        <w:t xml:space="preserve"> – звуком </w:t>
      </w:r>
      <w:r>
        <w:rPr>
          <w:i/>
          <w:sz w:val="28"/>
        </w:rPr>
        <w:t>В</w:t>
      </w:r>
      <w:r>
        <w:rPr>
          <w:sz w:val="28"/>
        </w:rPr>
        <w:t xml:space="preserve">: </w:t>
      </w:r>
      <w:r>
        <w:rPr>
          <w:i/>
          <w:sz w:val="28"/>
        </w:rPr>
        <w:t>вампа</w:t>
      </w:r>
      <w:r>
        <w:rPr>
          <w:sz w:val="28"/>
        </w:rPr>
        <w:t xml:space="preserve"> (лампа), </w:t>
      </w:r>
      <w:r>
        <w:rPr>
          <w:i/>
          <w:sz w:val="28"/>
        </w:rPr>
        <w:t>вента</w:t>
      </w:r>
      <w:r>
        <w:rPr>
          <w:sz w:val="28"/>
        </w:rPr>
        <w:t xml:space="preserve"> (лента);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>Л, ЛЬ</w:t>
      </w:r>
      <w:r>
        <w:rPr>
          <w:sz w:val="28"/>
        </w:rPr>
        <w:t xml:space="preserve"> – кратким</w:t>
      </w:r>
      <w:r>
        <w:rPr>
          <w:i/>
          <w:sz w:val="28"/>
        </w:rPr>
        <w:t>У</w:t>
      </w:r>
      <w:r>
        <w:rPr>
          <w:sz w:val="28"/>
        </w:rPr>
        <w:t xml:space="preserve">:  (язык при этом втягивается </w:t>
      </w:r>
      <w:proofErr w:type="gramStart"/>
      <w:r>
        <w:rPr>
          <w:sz w:val="28"/>
        </w:rPr>
        <w:t>в глубь</w:t>
      </w:r>
      <w:proofErr w:type="gramEnd"/>
      <w:r>
        <w:rPr>
          <w:sz w:val="28"/>
        </w:rPr>
        <w:t xml:space="preserve"> рта, как при гласном </w:t>
      </w:r>
      <w:r>
        <w:rPr>
          <w:i/>
          <w:sz w:val="28"/>
        </w:rPr>
        <w:t>У</w:t>
      </w:r>
      <w:r>
        <w:rPr>
          <w:sz w:val="28"/>
        </w:rPr>
        <w:t>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>Л, ЛЬ</w:t>
      </w:r>
      <w:r>
        <w:rPr>
          <w:sz w:val="28"/>
        </w:rPr>
        <w:t xml:space="preserve"> – </w:t>
      </w:r>
      <w:r>
        <w:rPr>
          <w:i/>
          <w:sz w:val="28"/>
        </w:rPr>
        <w:t xml:space="preserve">Н, </w:t>
      </w:r>
      <w:proofErr w:type="spellStart"/>
      <w:r>
        <w:rPr>
          <w:i/>
          <w:sz w:val="28"/>
        </w:rPr>
        <w:t>НГ</w:t>
      </w:r>
      <w:r>
        <w:rPr>
          <w:sz w:val="28"/>
        </w:rPr>
        <w:t>:</w:t>
      </w:r>
      <w:r>
        <w:rPr>
          <w:i/>
          <w:sz w:val="28"/>
        </w:rPr>
        <w:t>нгук</w:t>
      </w:r>
      <w:proofErr w:type="spellEnd"/>
      <w:r>
        <w:rPr>
          <w:sz w:val="28"/>
        </w:rPr>
        <w:t>(лук)</w:t>
      </w:r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нук</w:t>
      </w:r>
      <w:proofErr w:type="spellEnd"/>
      <w:r>
        <w:rPr>
          <w:sz w:val="28"/>
        </w:rPr>
        <w:t>(лук).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3. Искаженное произношение звуков: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 межзубное произношение </w:t>
      </w:r>
      <w:r>
        <w:rPr>
          <w:i/>
          <w:sz w:val="28"/>
        </w:rPr>
        <w:t>Л – ЛЬ</w:t>
      </w:r>
      <w:r>
        <w:rPr>
          <w:sz w:val="28"/>
        </w:rPr>
        <w:t>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носовое произношение </w:t>
      </w:r>
      <w:r>
        <w:rPr>
          <w:i/>
          <w:sz w:val="28"/>
        </w:rPr>
        <w:t>Л – ЛЬ</w:t>
      </w:r>
      <w:r>
        <w:rPr>
          <w:sz w:val="28"/>
        </w:rPr>
        <w:t xml:space="preserve"> (при этом корень языка образует смычку с мягким </w:t>
      </w:r>
      <w:proofErr w:type="gramStart"/>
      <w:r>
        <w:rPr>
          <w:sz w:val="28"/>
        </w:rPr>
        <w:t>нёбом</w:t>
      </w:r>
      <w:proofErr w:type="gramEnd"/>
      <w:r>
        <w:rPr>
          <w:sz w:val="28"/>
        </w:rPr>
        <w:t xml:space="preserve"> и воздушная струя проходит через носовую полость).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Исправление недостатков произношения звуков Л – ЛЬ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>Л – ЛЬ</w:t>
      </w:r>
      <w:r>
        <w:rPr>
          <w:sz w:val="28"/>
        </w:rPr>
        <w:t xml:space="preserve"> относятся к числу звуков, которые достаточно легко вызвать при подражании; можно слегка прикусить язык между зубами и подать голос. Звук </w:t>
      </w:r>
      <w:r>
        <w:rPr>
          <w:i/>
          <w:sz w:val="28"/>
        </w:rPr>
        <w:t>Л</w:t>
      </w:r>
      <w:r>
        <w:rPr>
          <w:sz w:val="28"/>
        </w:rPr>
        <w:t xml:space="preserve"> можно ставить от базового звука </w:t>
      </w:r>
      <w:r>
        <w:rPr>
          <w:i/>
          <w:sz w:val="28"/>
        </w:rPr>
        <w:t>Ы</w:t>
      </w:r>
      <w:r>
        <w:rPr>
          <w:sz w:val="28"/>
        </w:rPr>
        <w:t xml:space="preserve">: ребёнку предлагается распластанный язык прикусить между резцами, прикусить его и при этом произносить звук </w:t>
      </w:r>
      <w:r>
        <w:rPr>
          <w:i/>
          <w:sz w:val="28"/>
        </w:rPr>
        <w:t>Ы</w:t>
      </w:r>
      <w:r>
        <w:rPr>
          <w:sz w:val="28"/>
        </w:rPr>
        <w:t xml:space="preserve">, одновременно поднимать большим пальцем корень языка. Звук </w:t>
      </w:r>
      <w:r>
        <w:rPr>
          <w:i/>
          <w:sz w:val="28"/>
        </w:rPr>
        <w:t>Л</w:t>
      </w:r>
      <w:r>
        <w:rPr>
          <w:sz w:val="28"/>
        </w:rPr>
        <w:t xml:space="preserve"> можно ставить также от звука</w:t>
      </w:r>
      <w:r>
        <w:rPr>
          <w:i/>
          <w:sz w:val="28"/>
        </w:rPr>
        <w:t>У</w:t>
      </w:r>
      <w:r>
        <w:rPr>
          <w:sz w:val="28"/>
        </w:rPr>
        <w:t>: ребёнок несколько утрированно произносит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У</w:t>
      </w:r>
      <w:proofErr w:type="gramEnd"/>
      <w:r>
        <w:rPr>
          <w:sz w:val="28"/>
        </w:rPr>
        <w:t xml:space="preserve"> и одновременно просовывает язык между губами.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Автоматизация вызванного звука проводится сначала в обратных слогах, а затем – в прямых. При вызывании </w:t>
      </w:r>
      <w:r>
        <w:rPr>
          <w:i/>
          <w:sz w:val="28"/>
        </w:rPr>
        <w:t>ЛЬ</w:t>
      </w:r>
      <w:r>
        <w:rPr>
          <w:sz w:val="28"/>
        </w:rPr>
        <w:t xml:space="preserve"> необходимо обратить внимание ребёнка на то, что передняя часть языка твёрдо упирается в шейки верхних резцов и весь язык очень напряжен.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center"/>
        <w:rPr>
          <w:sz w:val="28"/>
        </w:rPr>
      </w:pPr>
      <w:r>
        <w:rPr>
          <w:sz w:val="28"/>
        </w:rPr>
        <w:t>ДЕФЕКТЫ ПРОИЗНОШЕНИЯ ЗВОНКИХ СОГЛАСНЫХ</w:t>
      </w:r>
    </w:p>
    <w:p w:rsidR="0038479F" w:rsidRDefault="0038479F" w:rsidP="0038479F">
      <w:pPr>
        <w:ind w:firstLine="708"/>
        <w:jc w:val="center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В русском языке согласные звуки делятся по участию голоса их произнесении на звонкие и глухие. Однако звуки </w:t>
      </w:r>
      <w:r>
        <w:rPr>
          <w:i/>
          <w:sz w:val="28"/>
        </w:rPr>
        <w:t>Р – РЬ, Л – ЛЬ, М – МЬ, Н – НЬ, ЙОТ</w:t>
      </w:r>
      <w:r>
        <w:rPr>
          <w:sz w:val="28"/>
        </w:rPr>
        <w:t xml:space="preserve"> всегда звонкие, а </w:t>
      </w:r>
      <w:r>
        <w:rPr>
          <w:i/>
          <w:sz w:val="28"/>
        </w:rPr>
        <w:t xml:space="preserve">Ц, Ч, Щ – </w:t>
      </w:r>
      <w:r>
        <w:rPr>
          <w:sz w:val="28"/>
        </w:rPr>
        <w:t>всегда глухие.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Дефекты произношения звонких согласных проявляются в замене их глухими из-за отсутствия смычки голосовых складок. Обратная замена глухих звуков звонкими встречается крайне редко.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E03D80" w:rsidRDefault="00E03D80" w:rsidP="0038479F">
      <w:pPr>
        <w:ind w:firstLine="708"/>
        <w:jc w:val="center"/>
        <w:rPr>
          <w:b/>
          <w:i/>
          <w:sz w:val="28"/>
        </w:rPr>
      </w:pPr>
    </w:p>
    <w:p w:rsidR="00311BAE" w:rsidRDefault="00311BAE" w:rsidP="0038479F">
      <w:pPr>
        <w:ind w:firstLine="708"/>
        <w:jc w:val="center"/>
        <w:rPr>
          <w:b/>
          <w:i/>
          <w:sz w:val="28"/>
        </w:rPr>
      </w:pPr>
    </w:p>
    <w:p w:rsidR="00311BAE" w:rsidRDefault="00311BAE" w:rsidP="0038479F">
      <w:pPr>
        <w:ind w:firstLine="708"/>
        <w:jc w:val="center"/>
        <w:rPr>
          <w:b/>
          <w:i/>
          <w:sz w:val="28"/>
        </w:rPr>
      </w:pP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Исправление дефекта озвончения</w:t>
      </w: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Звонкие звуки ставятся методом подражания. При этом важно дать ребёнку возможность ощутить работу голосовых складок, приложив одну его руку к гортани логопеда, а другую – к своему горлышку. Логопед длительно произносит звук </w:t>
      </w:r>
      <w:r>
        <w:rPr>
          <w:i/>
          <w:sz w:val="28"/>
        </w:rPr>
        <w:t>Б</w:t>
      </w:r>
      <w:r>
        <w:rPr>
          <w:sz w:val="28"/>
        </w:rPr>
        <w:t xml:space="preserve">, предлагая ребёнку попробовать воспроизвести такой же звук. Если этот способ не принёс успеха, то звук </w:t>
      </w:r>
      <w:r>
        <w:rPr>
          <w:i/>
          <w:sz w:val="28"/>
        </w:rPr>
        <w:t>Б</w:t>
      </w:r>
      <w:r>
        <w:rPr>
          <w:sz w:val="28"/>
        </w:rPr>
        <w:t xml:space="preserve"> ставится от </w:t>
      </w:r>
      <w:proofErr w:type="spellStart"/>
      <w:r>
        <w:rPr>
          <w:sz w:val="28"/>
        </w:rPr>
        <w:t>двугубного</w:t>
      </w:r>
      <w:r>
        <w:rPr>
          <w:i/>
          <w:sz w:val="28"/>
        </w:rPr>
        <w:t>У</w:t>
      </w:r>
      <w:proofErr w:type="spellEnd"/>
      <w:r>
        <w:rPr>
          <w:sz w:val="28"/>
        </w:rPr>
        <w:t>. При этом нижняя губа подбивается пальцем.</w:t>
      </w:r>
    </w:p>
    <w:p w:rsidR="0038479F" w:rsidRDefault="0038479F" w:rsidP="0038479F">
      <w:pPr>
        <w:ind w:firstLine="708"/>
        <w:jc w:val="both"/>
        <w:rPr>
          <w:sz w:val="28"/>
        </w:rPr>
      </w:pPr>
    </w:p>
    <w:p w:rsidR="0038479F" w:rsidRDefault="0038479F" w:rsidP="0038479F">
      <w:pPr>
        <w:ind w:firstLine="708"/>
        <w:jc w:val="center"/>
        <w:rPr>
          <w:sz w:val="28"/>
        </w:rPr>
      </w:pPr>
      <w:r>
        <w:rPr>
          <w:sz w:val="28"/>
        </w:rPr>
        <w:t>РОТАЦИЗМ И СПОСОБЫ ЕГО ИСПРАВЛЕНИЯ</w:t>
      </w:r>
    </w:p>
    <w:p w:rsidR="0038479F" w:rsidRDefault="0038479F" w:rsidP="0038479F">
      <w:pPr>
        <w:ind w:firstLine="708"/>
        <w:jc w:val="center"/>
        <w:rPr>
          <w:sz w:val="28"/>
        </w:rPr>
      </w:pP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b/>
          <w:sz w:val="28"/>
        </w:rPr>
        <w:t>Ротацизм</w:t>
      </w:r>
      <w:r>
        <w:rPr>
          <w:sz w:val="28"/>
        </w:rPr>
        <w:t xml:space="preserve"> – это недостатки в произношении звуков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 xml:space="preserve"> – РЬ</w:t>
      </w:r>
      <w:r>
        <w:rPr>
          <w:sz w:val="28"/>
        </w:rPr>
        <w:t>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При произнесении звука </w:t>
      </w:r>
      <w:r>
        <w:rPr>
          <w:i/>
          <w:sz w:val="28"/>
        </w:rPr>
        <w:t>Р</w:t>
      </w:r>
      <w:r>
        <w:rPr>
          <w:sz w:val="28"/>
        </w:rPr>
        <w:t xml:space="preserve"> рот и положения губ и языка зависят от последующего гласного звука. Язык поднят в форме ложечки к верхним альвеолам и, слегка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 касаясь, вибрирует под напором сильной воздушной струи. Боковые края языка прилегают к верхним коренным зубам. Мягкое нёбо поднято и плотно закрывает проход в носовую полость, голосовые складки сомкнуты и вибрируют. При звуке </w:t>
      </w:r>
      <w:r>
        <w:rPr>
          <w:i/>
          <w:sz w:val="28"/>
        </w:rPr>
        <w:t xml:space="preserve">РЬ </w:t>
      </w:r>
      <w:r>
        <w:rPr>
          <w:sz w:val="28"/>
        </w:rPr>
        <w:t>наблюдается дополнительный подъём стенки языка и перемещение языка ближе к передним зубам.</w:t>
      </w: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</w:p>
    <w:p w:rsidR="0038479F" w:rsidRDefault="0038479F" w:rsidP="0038479F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Недостатки произношения звуков  </w:t>
      </w: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– РЬ 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Звуки могут опускаться: </w:t>
      </w:r>
      <w:proofErr w:type="spellStart"/>
      <w:r>
        <w:rPr>
          <w:i/>
          <w:sz w:val="28"/>
        </w:rPr>
        <w:t>ука</w:t>
      </w:r>
      <w:proofErr w:type="spellEnd"/>
      <w:r>
        <w:rPr>
          <w:sz w:val="28"/>
        </w:rPr>
        <w:t xml:space="preserve">(рука), </w:t>
      </w:r>
      <w:proofErr w:type="spellStart"/>
      <w:r>
        <w:rPr>
          <w:i/>
          <w:sz w:val="28"/>
        </w:rPr>
        <w:t>ика</w:t>
      </w:r>
      <w:proofErr w:type="spellEnd"/>
      <w:r>
        <w:rPr>
          <w:sz w:val="28"/>
        </w:rPr>
        <w:t>(река), произноситься искаженно: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 увулярное </w:t>
      </w:r>
      <w:r>
        <w:rPr>
          <w:i/>
          <w:sz w:val="28"/>
        </w:rPr>
        <w:t>Р –</w:t>
      </w:r>
      <w:r>
        <w:rPr>
          <w:sz w:val="28"/>
        </w:rPr>
        <w:t xml:space="preserve"> когда вибрирует не кончик языка, а маленький язычок (</w:t>
      </w:r>
      <w:r>
        <w:rPr>
          <w:sz w:val="28"/>
          <w:lang w:val="en-US"/>
        </w:rPr>
        <w:t>uvula</w:t>
      </w:r>
      <w:r>
        <w:rPr>
          <w:sz w:val="28"/>
        </w:rPr>
        <w:t xml:space="preserve">). Звук </w:t>
      </w:r>
      <w:proofErr w:type="spellStart"/>
      <w:r>
        <w:rPr>
          <w:sz w:val="28"/>
        </w:rPr>
        <w:t>приэтом</w:t>
      </w:r>
      <w:proofErr w:type="spellEnd"/>
      <w:r>
        <w:rPr>
          <w:sz w:val="28"/>
        </w:rPr>
        <w:t xml:space="preserve"> приобретает горловой оттенок;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велявное</w:t>
      </w:r>
      <w:r>
        <w:rPr>
          <w:i/>
          <w:sz w:val="28"/>
        </w:rPr>
        <w:t>Р</w:t>
      </w:r>
      <w:proofErr w:type="spellEnd"/>
      <w:r>
        <w:rPr>
          <w:sz w:val="28"/>
        </w:rPr>
        <w:t xml:space="preserve"> – вибрирует мягкое нёбо, к которому приближен корень языка. Приэтом возникший шум смешивается  с основным тоном голоса, что также обеспечивает звучание, похожее на горловой звук;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Р</w:t>
      </w:r>
      <w:r>
        <w:rPr>
          <w:sz w:val="28"/>
        </w:rPr>
        <w:t xml:space="preserve"> произносится с носовым оттенком, так как корень языка, образуя смычку с мягким нёбом, способствует проходу воздушной струи в носовую полость;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i/>
          <w:sz w:val="28"/>
        </w:rPr>
        <w:t>Р</w:t>
      </w:r>
      <w:r>
        <w:rPr>
          <w:sz w:val="28"/>
        </w:rPr>
        <w:t>одноударный</w:t>
      </w:r>
      <w:proofErr w:type="spellEnd"/>
      <w:r>
        <w:rPr>
          <w:sz w:val="28"/>
        </w:rPr>
        <w:t>, при котором кончик языка не совершает серии колебательных движений – происходит только однократный удар о верхние альвеолы;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Р </w:t>
      </w:r>
      <w:r>
        <w:rPr>
          <w:sz w:val="28"/>
        </w:rPr>
        <w:t xml:space="preserve">произносится </w:t>
      </w:r>
      <w:proofErr w:type="spellStart"/>
      <w:r>
        <w:rPr>
          <w:sz w:val="28"/>
        </w:rPr>
        <w:t>двугубно</w:t>
      </w:r>
      <w:proofErr w:type="spellEnd"/>
      <w:r>
        <w:rPr>
          <w:sz w:val="28"/>
        </w:rPr>
        <w:t xml:space="preserve"> – похоже на кучерское «</w:t>
      </w:r>
      <w:proofErr w:type="spellStart"/>
      <w:r>
        <w:rPr>
          <w:sz w:val="28"/>
        </w:rPr>
        <w:t>прр</w:t>
      </w:r>
      <w:proofErr w:type="spellEnd"/>
      <w:r>
        <w:rPr>
          <w:sz w:val="28"/>
        </w:rPr>
        <w:t>», когда вибрируют также и сомкнутые губы;</w:t>
      </w:r>
    </w:p>
    <w:p w:rsidR="0038479F" w:rsidRDefault="0038479F" w:rsidP="0038479F">
      <w:pPr>
        <w:ind w:firstLine="708"/>
        <w:jc w:val="both"/>
        <w:rPr>
          <w:i/>
          <w:sz w:val="28"/>
        </w:rPr>
      </w:pPr>
      <w:r>
        <w:rPr>
          <w:sz w:val="28"/>
        </w:rPr>
        <w:t xml:space="preserve">- боковой звук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появляется при вибрации боковых краёв языка и даёт призвук  типа</w:t>
      </w:r>
      <w:r>
        <w:rPr>
          <w:i/>
          <w:sz w:val="28"/>
        </w:rPr>
        <w:t>РЛ, РЛЬ.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Р – РЛЬ </w:t>
      </w:r>
      <w:r>
        <w:rPr>
          <w:sz w:val="28"/>
        </w:rPr>
        <w:t>– это звуки позднего онтогенеза, поэтому значительно чаще остальных заменяются другими звуками. Такие нарушения носят название «</w:t>
      </w:r>
      <w:proofErr w:type="spellStart"/>
      <w:r>
        <w:rPr>
          <w:i/>
          <w:sz w:val="28"/>
        </w:rPr>
        <w:t>параротацизм</w:t>
      </w:r>
      <w:proofErr w:type="spellEnd"/>
      <w:r>
        <w:rPr>
          <w:sz w:val="28"/>
        </w:rPr>
        <w:t>».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b/>
          <w:i/>
          <w:sz w:val="28"/>
        </w:rPr>
        <w:t xml:space="preserve">Виды </w:t>
      </w:r>
      <w:proofErr w:type="spellStart"/>
      <w:r>
        <w:rPr>
          <w:b/>
          <w:i/>
          <w:sz w:val="28"/>
        </w:rPr>
        <w:t>параротацизма</w:t>
      </w:r>
      <w:proofErr w:type="spellEnd"/>
      <w:r>
        <w:rPr>
          <w:b/>
          <w:i/>
          <w:sz w:val="28"/>
        </w:rPr>
        <w:t xml:space="preserve">: Р </w:t>
      </w:r>
      <w:r>
        <w:rPr>
          <w:sz w:val="28"/>
        </w:rPr>
        <w:t>замещается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Л </w:t>
      </w:r>
      <w:r>
        <w:rPr>
          <w:sz w:val="28"/>
        </w:rPr>
        <w:t>(</w:t>
      </w:r>
      <w:proofErr w:type="spellStart"/>
      <w:r>
        <w:rPr>
          <w:i/>
          <w:sz w:val="28"/>
        </w:rPr>
        <w:t>лабота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ЛЬ </w:t>
      </w:r>
      <w:r>
        <w:rPr>
          <w:sz w:val="28"/>
        </w:rPr>
        <w:t>(</w:t>
      </w:r>
      <w:proofErr w:type="spellStart"/>
      <w:r>
        <w:rPr>
          <w:i/>
          <w:sz w:val="28"/>
        </w:rPr>
        <w:t>лякета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ракета);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sz w:val="28"/>
        </w:rPr>
        <w:t xml:space="preserve"> (</w:t>
      </w:r>
      <w:proofErr w:type="spellStart"/>
      <w:r>
        <w:rPr>
          <w:i/>
          <w:sz w:val="28"/>
        </w:rPr>
        <w:t>вабота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Ы </w:t>
      </w:r>
      <w:r>
        <w:rPr>
          <w:sz w:val="28"/>
        </w:rPr>
        <w:t>(</w:t>
      </w:r>
      <w:proofErr w:type="spellStart"/>
      <w:r>
        <w:rPr>
          <w:i/>
          <w:sz w:val="28"/>
        </w:rPr>
        <w:t>ыбота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ЙОТ </w:t>
      </w:r>
      <w:r>
        <w:rPr>
          <w:sz w:val="28"/>
        </w:rPr>
        <w:t>(</w:t>
      </w:r>
      <w:proofErr w:type="spellStart"/>
      <w:r>
        <w:rPr>
          <w:i/>
          <w:sz w:val="28"/>
        </w:rPr>
        <w:t>ябота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Г </w:t>
      </w:r>
      <w:r>
        <w:rPr>
          <w:sz w:val="28"/>
        </w:rPr>
        <w:t>(</w:t>
      </w:r>
      <w:proofErr w:type="spellStart"/>
      <w:r>
        <w:rPr>
          <w:i/>
          <w:sz w:val="28"/>
        </w:rPr>
        <w:t>габота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работа);</w:t>
      </w:r>
    </w:p>
    <w:p w:rsidR="0038479F" w:rsidRDefault="0038479F" w:rsidP="0038479F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РЬ </w:t>
      </w:r>
      <w:r>
        <w:rPr>
          <w:sz w:val="28"/>
        </w:rPr>
        <w:t>(</w:t>
      </w:r>
      <w:proofErr w:type="spellStart"/>
      <w:r>
        <w:rPr>
          <w:i/>
          <w:sz w:val="28"/>
        </w:rPr>
        <w:t>рябота</w:t>
      </w:r>
      <w:proofErr w:type="spellEnd"/>
      <w:r>
        <w:rPr>
          <w:i/>
          <w:sz w:val="28"/>
        </w:rPr>
        <w:t xml:space="preserve"> - </w:t>
      </w:r>
      <w:r>
        <w:rPr>
          <w:sz w:val="28"/>
        </w:rPr>
        <w:t>работа).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Нередко у детей отмечается нестойкое воспроизведение звуков </w:t>
      </w:r>
      <w:r>
        <w:rPr>
          <w:i/>
          <w:sz w:val="28"/>
        </w:rPr>
        <w:t>Р</w:t>
      </w:r>
      <w:r>
        <w:rPr>
          <w:sz w:val="28"/>
        </w:rPr>
        <w:t>и</w:t>
      </w:r>
      <w:r>
        <w:rPr>
          <w:i/>
          <w:sz w:val="28"/>
        </w:rPr>
        <w:t xml:space="preserve">  РЬ</w:t>
      </w:r>
      <w:r>
        <w:rPr>
          <w:sz w:val="28"/>
        </w:rPr>
        <w:t xml:space="preserve">и их смешение. Так, в одном слове ребенок может по – </w:t>
      </w:r>
      <w:proofErr w:type="gramStart"/>
      <w:r>
        <w:rPr>
          <w:sz w:val="28"/>
        </w:rPr>
        <w:t>разному</w:t>
      </w:r>
      <w:proofErr w:type="gramEnd"/>
      <w:r>
        <w:rPr>
          <w:sz w:val="28"/>
        </w:rPr>
        <w:t xml:space="preserve"> произносить звуки </w:t>
      </w:r>
      <w:r>
        <w:rPr>
          <w:i/>
          <w:sz w:val="28"/>
        </w:rPr>
        <w:t>Р</w:t>
      </w:r>
      <w:r>
        <w:rPr>
          <w:sz w:val="28"/>
        </w:rPr>
        <w:t>и</w:t>
      </w:r>
      <w:r>
        <w:rPr>
          <w:i/>
          <w:sz w:val="28"/>
        </w:rPr>
        <w:t xml:space="preserve">  РЬ</w:t>
      </w:r>
      <w:r>
        <w:rPr>
          <w:sz w:val="28"/>
        </w:rPr>
        <w:t xml:space="preserve">. Например, </w:t>
      </w:r>
      <w:proofErr w:type="spellStart"/>
      <w:r>
        <w:rPr>
          <w:i/>
          <w:sz w:val="28"/>
        </w:rPr>
        <w:t>пьяпеллел</w:t>
      </w:r>
      <w:proofErr w:type="spellEnd"/>
      <w:r>
        <w:rPr>
          <w:sz w:val="28"/>
        </w:rPr>
        <w:t xml:space="preserve">(пропеллер). В ряде случаев, изолированно или в простых словах звук </w:t>
      </w:r>
      <w:r>
        <w:rPr>
          <w:i/>
          <w:sz w:val="28"/>
        </w:rPr>
        <w:t>Р</w:t>
      </w:r>
      <w:r>
        <w:rPr>
          <w:sz w:val="28"/>
        </w:rPr>
        <w:t xml:space="preserve"> употребляется правильно, а в более сложном речевом контексте возникают разные замены: например, </w:t>
      </w:r>
      <w:r>
        <w:rPr>
          <w:i/>
          <w:sz w:val="28"/>
        </w:rPr>
        <w:t xml:space="preserve">рак, парад, двор, </w:t>
      </w:r>
      <w:proofErr w:type="spellStart"/>
      <w:r>
        <w:rPr>
          <w:sz w:val="28"/>
        </w:rPr>
        <w:t>но</w:t>
      </w:r>
      <w:r>
        <w:rPr>
          <w:i/>
          <w:sz w:val="28"/>
        </w:rPr>
        <w:t>пвоволока</w:t>
      </w:r>
      <w:proofErr w:type="spellEnd"/>
      <w:r>
        <w:rPr>
          <w:sz w:val="28"/>
        </w:rPr>
        <w:t xml:space="preserve"> (проволока), </w:t>
      </w:r>
      <w:proofErr w:type="spellStart"/>
      <w:r>
        <w:rPr>
          <w:i/>
          <w:sz w:val="28"/>
        </w:rPr>
        <w:t>Лайиса</w:t>
      </w:r>
      <w:proofErr w:type="spellEnd"/>
      <w:r>
        <w:rPr>
          <w:sz w:val="28"/>
        </w:rPr>
        <w:t>(Лариса) и т.д.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</w:p>
    <w:p w:rsidR="00553D28" w:rsidRDefault="00553D28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</w:p>
    <w:p w:rsidR="00553D28" w:rsidRDefault="00553D28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\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Исправление недостатков произношения </w:t>
      </w: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– РЬ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При постановке отсутствующего звука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 необходимо большое внимание уделить подготовительным упражнениям: широко распластанный  подвижный язык и умение принимать правильное его положение. Можно попробовать вызвать этот звук по методу подражания: предложить ребёнку медленно пощелкивать языком, затем присосать язык к твёрдому нёбу (положение «грибок»), а потом быстро на сильном выдохе вытолкнуть язык изо рта. Если удаётся тут же  вызвать вибрацию, необходимо её закрепить.  Чаще всего </w:t>
      </w:r>
      <w:r>
        <w:rPr>
          <w:i/>
          <w:sz w:val="28"/>
        </w:rPr>
        <w:t>Р</w:t>
      </w:r>
      <w:r>
        <w:rPr>
          <w:sz w:val="28"/>
        </w:rPr>
        <w:t xml:space="preserve"> приходится ставить заново от нескольких базовых сохранных звуков: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- от </w:t>
      </w:r>
      <w:proofErr w:type="spellStart"/>
      <w:r>
        <w:rPr>
          <w:i/>
          <w:sz w:val="28"/>
        </w:rPr>
        <w:t>дддд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которое произносится на твёрдой атаке;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- от </w:t>
      </w:r>
      <w:proofErr w:type="spellStart"/>
      <w:r>
        <w:rPr>
          <w:i/>
          <w:sz w:val="28"/>
        </w:rPr>
        <w:t>ззз</w:t>
      </w:r>
      <w:proofErr w:type="spellEnd"/>
      <w:r>
        <w:rPr>
          <w:sz w:val="28"/>
        </w:rPr>
        <w:t xml:space="preserve">;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- от </w:t>
      </w:r>
      <w:proofErr w:type="spellStart"/>
      <w:r>
        <w:rPr>
          <w:i/>
          <w:sz w:val="28"/>
        </w:rPr>
        <w:t>жжж</w:t>
      </w:r>
      <w:proofErr w:type="spellEnd"/>
      <w:r>
        <w:rPr>
          <w:sz w:val="28"/>
        </w:rPr>
        <w:t>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(При условии, если эти звуки произносятся правильно.)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Во время длительного произнесения одного из этих звуков зондом или шпателем следует вызвать колебательные движения кончика языка. Вместо зонда можно использовать палец ребёнка, приучив его постепенно делать «</w:t>
      </w:r>
      <w:proofErr w:type="spellStart"/>
      <w:r>
        <w:rPr>
          <w:sz w:val="28"/>
        </w:rPr>
        <w:t>болтушечку</w:t>
      </w:r>
      <w:proofErr w:type="spellEnd"/>
      <w:r>
        <w:rPr>
          <w:sz w:val="28"/>
        </w:rPr>
        <w:t>» самостоятельно.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Как только ребёнок сможет самостоятельно произносить звук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 xml:space="preserve">, надо предложить ему чуть продвинуть кончик языка вперёд к верхним резцам, тем самым вызвать звук </w:t>
      </w:r>
      <w:r>
        <w:rPr>
          <w:i/>
          <w:sz w:val="28"/>
        </w:rPr>
        <w:t xml:space="preserve">РЬ </w:t>
      </w:r>
      <w:r>
        <w:rPr>
          <w:sz w:val="28"/>
        </w:rPr>
        <w:t xml:space="preserve">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  <w:r>
        <w:rPr>
          <w:sz w:val="28"/>
        </w:rPr>
        <w:lastRenderedPageBreak/>
        <w:t>ДЕФЕКТЫ ПРОИЗНОШЕНИЯ НЁБНЫХ ЗВУКОВ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  <w:r>
        <w:rPr>
          <w:sz w:val="28"/>
        </w:rPr>
        <w:t xml:space="preserve"> И СПОСОБЫ ИХ ИСПРАВЛЕНИЯ</w:t>
      </w:r>
    </w:p>
    <w:p w:rsidR="0038479F" w:rsidRDefault="0038479F" w:rsidP="0038479F">
      <w:pPr>
        <w:tabs>
          <w:tab w:val="left" w:pos="8100"/>
        </w:tabs>
        <w:ind w:firstLine="708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proofErr w:type="spellStart"/>
      <w:r>
        <w:rPr>
          <w:b/>
          <w:sz w:val="28"/>
        </w:rPr>
        <w:t>Каппацизм</w:t>
      </w:r>
      <w:proofErr w:type="spellEnd"/>
      <w:r>
        <w:rPr>
          <w:sz w:val="28"/>
        </w:rPr>
        <w:t xml:space="preserve"> – недостатки произношения</w:t>
      </w:r>
      <w:proofErr w:type="gramStart"/>
      <w:r w:rsidR="00553D28">
        <w:rPr>
          <w:sz w:val="28"/>
        </w:rPr>
        <w:t xml:space="preserve"> </w:t>
      </w:r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– КЬ</w:t>
      </w:r>
      <w:r>
        <w:rPr>
          <w:sz w:val="28"/>
        </w:rPr>
        <w:t>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proofErr w:type="spellStart"/>
      <w:r>
        <w:rPr>
          <w:b/>
          <w:sz w:val="28"/>
        </w:rPr>
        <w:t>Гаммацизм</w:t>
      </w:r>
      <w:proofErr w:type="spellEnd"/>
      <w:r>
        <w:rPr>
          <w:sz w:val="28"/>
        </w:rPr>
        <w:t xml:space="preserve">  -  недостатки произношения </w:t>
      </w:r>
      <w:r>
        <w:rPr>
          <w:i/>
          <w:sz w:val="28"/>
        </w:rPr>
        <w:t>Г – ГЬ</w:t>
      </w:r>
      <w:r>
        <w:rPr>
          <w:sz w:val="28"/>
        </w:rPr>
        <w:t xml:space="preserve">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i/>
          <w:sz w:val="28"/>
        </w:rPr>
      </w:pPr>
      <w:proofErr w:type="spellStart"/>
      <w:r>
        <w:rPr>
          <w:b/>
          <w:sz w:val="28"/>
        </w:rPr>
        <w:t>Хитизм</w:t>
      </w:r>
      <w:proofErr w:type="spellEnd"/>
      <w:r>
        <w:rPr>
          <w:sz w:val="28"/>
        </w:rPr>
        <w:t xml:space="preserve">  -  недостатки произношения </w:t>
      </w:r>
      <w:r>
        <w:rPr>
          <w:i/>
          <w:sz w:val="28"/>
        </w:rPr>
        <w:t xml:space="preserve"> Х – ХЬ.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При произнесении звука</w:t>
      </w:r>
      <w:r>
        <w:rPr>
          <w:i/>
          <w:sz w:val="28"/>
        </w:rPr>
        <w:t>К</w:t>
      </w:r>
      <w:r>
        <w:rPr>
          <w:sz w:val="28"/>
        </w:rPr>
        <w:t xml:space="preserve"> положение губ и расстояние между зубами определяются последующим гласным звуком. Кончик языка опущен к нижним резцам, упираясь в них.  В сочетании с голосом он оттягивается от нижних зубов </w:t>
      </w:r>
      <w:proofErr w:type="gramStart"/>
      <w:r>
        <w:rPr>
          <w:sz w:val="28"/>
        </w:rPr>
        <w:t>в глубь</w:t>
      </w:r>
      <w:proofErr w:type="gramEnd"/>
      <w:r>
        <w:rPr>
          <w:sz w:val="28"/>
        </w:rPr>
        <w:t xml:space="preserve"> рта, при этом спинка языка резко выгибается, приближается  к твёрдому нёбу.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Одномоментная толчкообразная смычка между спинкой языка и нёбом позволяет прорваться сильной воздушной струе наружу, что и образует звук </w:t>
      </w:r>
      <w:r>
        <w:rPr>
          <w:i/>
          <w:sz w:val="28"/>
        </w:rPr>
        <w:t>К.</w:t>
      </w:r>
      <w:r>
        <w:rPr>
          <w:sz w:val="28"/>
        </w:rPr>
        <w:t xml:space="preserve"> Мягкое нёбо поднято и закрывает проход в носовую полость, звук глухой. Голосовые складки разомкнуты.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Звук </w:t>
      </w:r>
      <w:r>
        <w:rPr>
          <w:i/>
          <w:sz w:val="28"/>
        </w:rPr>
        <w:t xml:space="preserve">Г </w:t>
      </w:r>
      <w:r>
        <w:rPr>
          <w:sz w:val="28"/>
        </w:rPr>
        <w:t xml:space="preserve"> отличается от</w:t>
      </w:r>
      <w:r>
        <w:rPr>
          <w:i/>
          <w:sz w:val="28"/>
        </w:rPr>
        <w:t>К</w:t>
      </w:r>
      <w:r>
        <w:rPr>
          <w:sz w:val="28"/>
        </w:rPr>
        <w:t xml:space="preserve"> только работой голосовых складок, которые сомкнуты и вибрируют.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При произнесении  звука </w:t>
      </w:r>
      <w:r>
        <w:rPr>
          <w:i/>
          <w:sz w:val="28"/>
        </w:rPr>
        <w:t xml:space="preserve">Х  </w:t>
      </w:r>
      <w:r>
        <w:rPr>
          <w:sz w:val="28"/>
        </w:rPr>
        <w:t>спинка языка лишь приподнята к твёрдому нёбу, не смыкаясь с ним. Между нёбом и средней линией языка появляется щель, по которой проходит теплая воздушная струя.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При артикуляции мягких звуков </w:t>
      </w:r>
      <w:r>
        <w:rPr>
          <w:i/>
          <w:sz w:val="28"/>
        </w:rPr>
        <w:t xml:space="preserve">КЬ, ГЬ, ХЬ </w:t>
      </w:r>
      <w:r>
        <w:rPr>
          <w:sz w:val="28"/>
        </w:rPr>
        <w:t xml:space="preserve">смычка между языком и нёбом перемещается вперёд, к средней части твердого нёба.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Недостатки в произнесении нёбных звуков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1. Звуки </w:t>
      </w:r>
      <w:r>
        <w:rPr>
          <w:i/>
          <w:sz w:val="28"/>
        </w:rPr>
        <w:t xml:space="preserve">К, КЬ, Г, ГЬ, Х, ХЬ </w:t>
      </w:r>
      <w:r>
        <w:rPr>
          <w:sz w:val="28"/>
        </w:rPr>
        <w:t xml:space="preserve">опускаются детьми: </w:t>
      </w:r>
      <w:proofErr w:type="spellStart"/>
      <w:r>
        <w:rPr>
          <w:i/>
          <w:sz w:val="28"/>
        </w:rPr>
        <w:t>оша</w:t>
      </w:r>
      <w:r>
        <w:rPr>
          <w:sz w:val="28"/>
        </w:rPr>
        <w:t>сидит</w:t>
      </w:r>
      <w:proofErr w:type="spellEnd"/>
      <w:r>
        <w:rPr>
          <w:sz w:val="28"/>
        </w:rPr>
        <w:t xml:space="preserve"> на </w:t>
      </w:r>
      <w:proofErr w:type="spellStart"/>
      <w:r>
        <w:rPr>
          <w:i/>
          <w:sz w:val="28"/>
        </w:rPr>
        <w:t>оошке</w:t>
      </w:r>
      <w:proofErr w:type="spellEnd"/>
      <w:r>
        <w:rPr>
          <w:sz w:val="28"/>
        </w:rPr>
        <w:t xml:space="preserve">(кошка сидит на окошке). </w:t>
      </w:r>
      <w:proofErr w:type="spellStart"/>
      <w:r>
        <w:rPr>
          <w:i/>
          <w:sz w:val="28"/>
        </w:rPr>
        <w:t>Уси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уси</w:t>
      </w:r>
      <w:proofErr w:type="spellEnd"/>
      <w:r>
        <w:rPr>
          <w:i/>
          <w:sz w:val="28"/>
        </w:rPr>
        <w:t xml:space="preserve">, а-а-а </w:t>
      </w:r>
      <w:r>
        <w:rPr>
          <w:sz w:val="28"/>
        </w:rPr>
        <w:t>(Гуси, гуси, га-га-га).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2. Звуки </w:t>
      </w:r>
      <w:r>
        <w:rPr>
          <w:i/>
          <w:sz w:val="28"/>
        </w:rPr>
        <w:t xml:space="preserve">К, КЬ, Г, ГЬ, Х, ХЬ </w:t>
      </w:r>
      <w:r>
        <w:rPr>
          <w:sz w:val="28"/>
        </w:rPr>
        <w:t xml:space="preserve">дети могут произносить искаженно, с боковым призвуком, так как при их произнесении не образуется смычка </w:t>
      </w:r>
      <w:r>
        <w:rPr>
          <w:sz w:val="28"/>
        </w:rPr>
        <w:lastRenderedPageBreak/>
        <w:t>боковых краёв языка с верхними боковыми зубами. Между ними появляется щель, через которую проходит воздушная струя.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3. Звуки </w:t>
      </w:r>
      <w:r>
        <w:rPr>
          <w:i/>
          <w:sz w:val="28"/>
        </w:rPr>
        <w:t xml:space="preserve">К, КЬ, Г, ГЬ, Х, ХЬ </w:t>
      </w:r>
      <w:r>
        <w:rPr>
          <w:sz w:val="28"/>
        </w:rPr>
        <w:t xml:space="preserve">заменяются звуками </w:t>
      </w:r>
      <w:r>
        <w:rPr>
          <w:i/>
          <w:sz w:val="28"/>
        </w:rPr>
        <w:t>Т, ТЬ, Д, ДЬ, ЙОТ</w:t>
      </w:r>
      <w:r>
        <w:rPr>
          <w:sz w:val="28"/>
        </w:rPr>
        <w:t xml:space="preserve">: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тоша</w:t>
      </w:r>
      <w:proofErr w:type="spellEnd"/>
      <w:r>
        <w:rPr>
          <w:i/>
          <w:sz w:val="28"/>
        </w:rPr>
        <w:t xml:space="preserve"> сидит на </w:t>
      </w:r>
      <w:proofErr w:type="spellStart"/>
      <w:r>
        <w:rPr>
          <w:i/>
          <w:sz w:val="28"/>
        </w:rPr>
        <w:t>отошке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(Кошка сидит на окошке.)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i/>
          <w:sz w:val="28"/>
        </w:rPr>
        <w:t>тутушкатутует</w:t>
      </w:r>
      <w:proofErr w:type="spellEnd"/>
      <w:r>
        <w:rPr>
          <w:i/>
          <w:sz w:val="28"/>
        </w:rPr>
        <w:t xml:space="preserve">: </w:t>
      </w:r>
      <w:proofErr w:type="spellStart"/>
      <w:proofErr w:type="gramStart"/>
      <w:r>
        <w:rPr>
          <w:i/>
          <w:sz w:val="28"/>
        </w:rPr>
        <w:t>ту-ту</w:t>
      </w:r>
      <w:proofErr w:type="spellEnd"/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ту-ту</w:t>
      </w:r>
      <w:proofErr w:type="spellEnd"/>
      <w:r>
        <w:rPr>
          <w:sz w:val="28"/>
        </w:rPr>
        <w:t>. (Кукушка кукует: ку-ку, ку-ку.)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i/>
          <w:sz w:val="28"/>
        </w:rPr>
        <w:t>Дода</w:t>
      </w:r>
      <w:proofErr w:type="spellEnd"/>
      <w:r>
        <w:rPr>
          <w:i/>
          <w:sz w:val="28"/>
        </w:rPr>
        <w:t xml:space="preserve"> забивает дол</w:t>
      </w:r>
      <w:r>
        <w:rPr>
          <w:sz w:val="28"/>
        </w:rPr>
        <w:t>. (Гога забивает гол.)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Исправление недостатков произношения нёбных звуков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Звук</w:t>
      </w:r>
      <w:r>
        <w:rPr>
          <w:i/>
          <w:sz w:val="28"/>
        </w:rPr>
        <w:t>К</w:t>
      </w:r>
      <w:r>
        <w:rPr>
          <w:sz w:val="28"/>
        </w:rPr>
        <w:t xml:space="preserve"> можно вызвать методом подражания, показав артикуляцию звука; при этом следует обратить внимание на толчкообразный характер воздушной струи.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Если этот способ не увенчается успехом, то устранить дефекты произношения  звуков </w:t>
      </w:r>
      <w:r>
        <w:rPr>
          <w:i/>
          <w:sz w:val="28"/>
        </w:rPr>
        <w:t xml:space="preserve">Г, К, Х </w:t>
      </w:r>
      <w:r>
        <w:rPr>
          <w:sz w:val="28"/>
        </w:rPr>
        <w:t xml:space="preserve"> можно используя в качестве базовых сочетаний слоги </w:t>
      </w:r>
      <w:r>
        <w:rPr>
          <w:i/>
          <w:sz w:val="28"/>
        </w:rPr>
        <w:t xml:space="preserve">ТА – ТА – ТА </w:t>
      </w:r>
      <w:r>
        <w:rPr>
          <w:sz w:val="28"/>
        </w:rPr>
        <w:t xml:space="preserve">или </w:t>
      </w:r>
      <w:r>
        <w:rPr>
          <w:i/>
          <w:sz w:val="28"/>
        </w:rPr>
        <w:t xml:space="preserve">ДА – ДА – ДА. </w:t>
      </w:r>
      <w:r>
        <w:rPr>
          <w:sz w:val="28"/>
        </w:rPr>
        <w:t xml:space="preserve">Во время их произношения нужно нажать шпателем или зондом на переднюю часть языка и продвинуть его в глубь рта. Сначала появится слог </w:t>
      </w:r>
      <w:r>
        <w:rPr>
          <w:i/>
          <w:sz w:val="28"/>
        </w:rPr>
        <w:t xml:space="preserve">КЬ, </w:t>
      </w:r>
      <w:r>
        <w:rPr>
          <w:sz w:val="28"/>
        </w:rPr>
        <w:t xml:space="preserve">затем, по мере продвижения кончика языка дальше, в глубь рта, слышится слог </w:t>
      </w:r>
      <w:r>
        <w:rPr>
          <w:i/>
          <w:sz w:val="28"/>
        </w:rPr>
        <w:t>КА</w:t>
      </w:r>
      <w:r>
        <w:rPr>
          <w:sz w:val="28"/>
        </w:rPr>
        <w:t>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По мере усвоения этой артикуляции появляется возможность самостоятельно, без механической помощи произносить звук</w:t>
      </w:r>
      <w:r>
        <w:rPr>
          <w:i/>
          <w:sz w:val="28"/>
        </w:rPr>
        <w:t>К</w:t>
      </w:r>
      <w:r>
        <w:rPr>
          <w:sz w:val="28"/>
        </w:rPr>
        <w:t xml:space="preserve"> или</w:t>
      </w:r>
      <w:r>
        <w:rPr>
          <w:i/>
          <w:sz w:val="28"/>
        </w:rPr>
        <w:t xml:space="preserve">Г </w:t>
      </w:r>
      <w:r>
        <w:rPr>
          <w:sz w:val="28"/>
        </w:rPr>
        <w:t xml:space="preserve">(в зависимости от того, какой воспроизводится базовый слог). 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При звуке </w:t>
      </w:r>
      <w:r>
        <w:rPr>
          <w:i/>
          <w:sz w:val="28"/>
        </w:rPr>
        <w:t xml:space="preserve">Х </w:t>
      </w:r>
      <w:r>
        <w:rPr>
          <w:sz w:val="28"/>
        </w:rPr>
        <w:t xml:space="preserve">требуется ещё дальше продвинуть кончик языка или в качестве опорного слога произносить сочетания </w:t>
      </w:r>
      <w:r>
        <w:rPr>
          <w:i/>
          <w:sz w:val="28"/>
        </w:rPr>
        <w:t xml:space="preserve">СА </w:t>
      </w:r>
      <w:r>
        <w:rPr>
          <w:sz w:val="28"/>
        </w:rPr>
        <w:t xml:space="preserve">(если звук </w:t>
      </w:r>
      <w:r>
        <w:rPr>
          <w:i/>
          <w:sz w:val="28"/>
        </w:rPr>
        <w:t xml:space="preserve">С </w:t>
      </w:r>
      <w:r>
        <w:rPr>
          <w:sz w:val="28"/>
        </w:rPr>
        <w:t>сохранный).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11BAE" w:rsidRDefault="00311BAE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  <w:r>
        <w:rPr>
          <w:sz w:val="28"/>
        </w:rPr>
        <w:lastRenderedPageBreak/>
        <w:t>ЙОТАЦИЗМ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b/>
          <w:sz w:val="28"/>
        </w:rPr>
      </w:pPr>
      <w:r>
        <w:rPr>
          <w:sz w:val="28"/>
        </w:rPr>
        <w:t xml:space="preserve">Неправильное произношение звука </w:t>
      </w:r>
      <w:r>
        <w:rPr>
          <w:i/>
          <w:sz w:val="28"/>
        </w:rPr>
        <w:t xml:space="preserve">Й </w:t>
      </w:r>
      <w:r>
        <w:rPr>
          <w:sz w:val="28"/>
        </w:rPr>
        <w:t>носит название «</w:t>
      </w:r>
      <w:proofErr w:type="spellStart"/>
      <w:r>
        <w:rPr>
          <w:sz w:val="28"/>
        </w:rPr>
        <w:t>йотацизм</w:t>
      </w:r>
      <w:proofErr w:type="spellEnd"/>
      <w:r>
        <w:rPr>
          <w:sz w:val="28"/>
        </w:rPr>
        <w:t xml:space="preserve">». Замена йотированных звуков на </w:t>
      </w:r>
      <w:r>
        <w:rPr>
          <w:i/>
          <w:sz w:val="28"/>
        </w:rPr>
        <w:t xml:space="preserve">ЛЬ </w:t>
      </w:r>
      <w:r>
        <w:rPr>
          <w:sz w:val="28"/>
        </w:rPr>
        <w:t xml:space="preserve">называется </w:t>
      </w:r>
      <w:proofErr w:type="spellStart"/>
      <w:r>
        <w:rPr>
          <w:b/>
          <w:sz w:val="28"/>
        </w:rPr>
        <w:t>парайотацизм</w:t>
      </w:r>
      <w:proofErr w:type="spellEnd"/>
      <w:r>
        <w:rPr>
          <w:sz w:val="28"/>
        </w:rPr>
        <w:t>.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Исправление йотированных звуков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i/>
          <w:sz w:val="28"/>
        </w:rPr>
      </w:pPr>
      <w:r>
        <w:rPr>
          <w:sz w:val="28"/>
        </w:rPr>
        <w:t xml:space="preserve">При постановке </w:t>
      </w:r>
      <w:r>
        <w:rPr>
          <w:i/>
          <w:sz w:val="28"/>
        </w:rPr>
        <w:t xml:space="preserve">Й </w:t>
      </w:r>
      <w:r>
        <w:rPr>
          <w:sz w:val="28"/>
        </w:rPr>
        <w:t xml:space="preserve"> рекомендуется предложить ребёнку произносить сочетания </w:t>
      </w:r>
      <w:r>
        <w:rPr>
          <w:i/>
          <w:sz w:val="28"/>
        </w:rPr>
        <w:t xml:space="preserve">ИА – ИА – ИА, </w:t>
      </w:r>
      <w:r>
        <w:rPr>
          <w:sz w:val="28"/>
        </w:rPr>
        <w:t xml:space="preserve"> постепенно ускоряя темп, или длительно произносить звук</w:t>
      </w:r>
      <w:r>
        <w:rPr>
          <w:i/>
          <w:sz w:val="28"/>
        </w:rPr>
        <w:t xml:space="preserve">И, </w:t>
      </w:r>
      <w:r>
        <w:rPr>
          <w:sz w:val="28"/>
        </w:rPr>
        <w:t xml:space="preserve">затем большим пальцем нажимать на корень языка, ритмично его поднимая: </w:t>
      </w:r>
      <w:r>
        <w:rPr>
          <w:i/>
          <w:sz w:val="28"/>
        </w:rPr>
        <w:t>ИЙИЙИЙ.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i/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  <w:r>
        <w:rPr>
          <w:sz w:val="28"/>
        </w:rPr>
        <w:t>РЕКОМЕНДАЦИИ К ПРОВЕДЕНИЮ ЗАНЯТИЙ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  <w:r>
        <w:rPr>
          <w:sz w:val="28"/>
        </w:rPr>
        <w:t>ПО ФОРМИРОВАНИЮ ЗВУКОПРОИЗНОШЕНИЯ</w:t>
      </w:r>
    </w:p>
    <w:p w:rsidR="0038479F" w:rsidRDefault="0038479F" w:rsidP="0038479F">
      <w:pPr>
        <w:tabs>
          <w:tab w:val="left" w:pos="8100"/>
        </w:tabs>
        <w:ind w:firstLine="708"/>
        <w:jc w:val="center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 xml:space="preserve"> Обучение правильной речи требует систематических занятий, которые позволяет сформировать у ребёнка определенный динамический стереотип. Индивидуальные и подгрупповые занятия по формированию правильного произношении я рассчитаны на 10 – 15 минут, после чего делается небольшой перерыв, который заполняется введением подвижной игры, речевой зарядки и т.д. При проведении подобного занятия необходимо соблюдать обще</w:t>
      </w:r>
      <w:r w:rsidR="00553D28">
        <w:rPr>
          <w:sz w:val="28"/>
        </w:rPr>
        <w:t xml:space="preserve"> </w:t>
      </w:r>
      <w:r>
        <w:rPr>
          <w:sz w:val="28"/>
        </w:rPr>
        <w:t>дидактические требования: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- доступность предлагаемого лексического материала, что способствует сознательному отношению детей к процессу работы;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- определённая последовательность формирования и предъявления материала;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- постепенное усложнение коррекционных упражнений;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- опора на разнообразный, красочно оформленный наглядный материал;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дифференцированный подход к каждому ребёнку с учетом структуры речевого дефекта и возрастных особенностей.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Определяя содержание занятия по формированию произносительной стороны речи, необходимо правильно подобрать лексический материал.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  <w:r>
        <w:rPr>
          <w:sz w:val="28"/>
        </w:rPr>
        <w:t>Планируя коррекционные занятия, важно помнить о том, что на протяжении всего процесса у детей должен быть стойкий положительный эмоциональный настрой, который выражается в желании заниматься. Это достигается тем, что на занятии широко используются игровые фрагменты, выстраиваются интересные сюжеты, участниками которых нередко становятся сами дети. На протяжении занятия у детей  воспитывается умение слушать, слышать и оценивать как собственную речь, так и речь окружающих. Важно включить серию тренировочных упражнений, приучая детей свободно пользоваться в спонтанных высказываниях новыми звуками. Смена видов заданий,  система поощрений позволяют поддерживать интерес детей на протяжении определённого отрезка времени.</w:t>
      </w: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38479F" w:rsidRDefault="0038479F" w:rsidP="0038479F">
      <w:pPr>
        <w:tabs>
          <w:tab w:val="left" w:pos="8100"/>
        </w:tabs>
        <w:ind w:firstLine="708"/>
        <w:jc w:val="both"/>
        <w:rPr>
          <w:sz w:val="28"/>
        </w:rPr>
      </w:pPr>
    </w:p>
    <w:p w:rsidR="002A7DB1" w:rsidRDefault="002A7DB1"/>
    <w:sectPr w:rsidR="002A7DB1" w:rsidSect="00A0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79F"/>
    <w:rsid w:val="00065030"/>
    <w:rsid w:val="002A7DB1"/>
    <w:rsid w:val="00311BAE"/>
    <w:rsid w:val="0038479F"/>
    <w:rsid w:val="004B1248"/>
    <w:rsid w:val="00553D28"/>
    <w:rsid w:val="00582863"/>
    <w:rsid w:val="0087003E"/>
    <w:rsid w:val="00880069"/>
    <w:rsid w:val="00A05BB9"/>
    <w:rsid w:val="00A5011E"/>
    <w:rsid w:val="00E03D80"/>
    <w:rsid w:val="00E3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4163</Words>
  <Characters>23733</Characters>
  <Application>Microsoft Office Word</Application>
  <DocSecurity>0</DocSecurity>
  <Lines>197</Lines>
  <Paragraphs>55</Paragraphs>
  <ScaleCrop>false</ScaleCrop>
  <Company/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2014-02-24T12:01:00Z</dcterms:created>
  <dcterms:modified xsi:type="dcterms:W3CDTF">2015-05-04T12:09:00Z</dcterms:modified>
</cp:coreProperties>
</file>